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5B" w:rsidRDefault="0073165B" w:rsidP="0073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3165B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73165B" w:rsidRDefault="0073165B" w:rsidP="0073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3165B">
        <w:rPr>
          <w:rFonts w:ascii="Times New Roman" w:hAnsi="Times New Roman" w:cs="Times New Roman"/>
          <w:b/>
          <w:sz w:val="28"/>
        </w:rPr>
        <w:t>средняя общеобразовательная школа № 18</w:t>
      </w:r>
    </w:p>
    <w:p w:rsidR="0073165B" w:rsidRDefault="0073165B" w:rsidP="0073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3165B">
        <w:rPr>
          <w:rFonts w:ascii="Times New Roman" w:hAnsi="Times New Roman" w:cs="Times New Roman"/>
          <w:b/>
          <w:sz w:val="28"/>
        </w:rPr>
        <w:t>с углубленным изучением отдельных предметов</w:t>
      </w:r>
    </w:p>
    <w:p w:rsidR="00305E1A" w:rsidRDefault="0073165B" w:rsidP="0073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3165B">
        <w:rPr>
          <w:rFonts w:ascii="Times New Roman" w:hAnsi="Times New Roman" w:cs="Times New Roman"/>
          <w:b/>
          <w:sz w:val="28"/>
        </w:rPr>
        <w:t>города Невинномысска</w:t>
      </w:r>
    </w:p>
    <w:p w:rsidR="0073165B" w:rsidRDefault="0073165B" w:rsidP="0073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031" w:type="dxa"/>
        <w:tblLook w:val="04A0"/>
      </w:tblPr>
      <w:tblGrid>
        <w:gridCol w:w="3190"/>
        <w:gridCol w:w="3190"/>
        <w:gridCol w:w="3651"/>
      </w:tblGrid>
      <w:tr w:rsidR="0073165B" w:rsidTr="00D34E01">
        <w:tc>
          <w:tcPr>
            <w:tcW w:w="3190" w:type="dxa"/>
          </w:tcPr>
          <w:p w:rsidR="0073165B" w:rsidRPr="0073165B" w:rsidRDefault="0073165B" w:rsidP="0073165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Согласовано</w:t>
            </w:r>
            <w:r w:rsidR="00C36FFA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3190" w:type="dxa"/>
          </w:tcPr>
          <w:p w:rsidR="0073165B" w:rsidRDefault="0073165B" w:rsidP="0073165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Принято:</w:t>
            </w:r>
          </w:p>
        </w:tc>
        <w:tc>
          <w:tcPr>
            <w:tcW w:w="3651" w:type="dxa"/>
          </w:tcPr>
          <w:p w:rsidR="0073165B" w:rsidRPr="00C36FFA" w:rsidRDefault="00C36FFA" w:rsidP="00C36F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36FFA">
              <w:rPr>
                <w:rFonts w:ascii="Times New Roman" w:hAnsi="Times New Roman" w:cs="Times New Roman"/>
                <w:b/>
                <w:sz w:val="28"/>
              </w:rPr>
              <w:t>Утверждено:</w:t>
            </w:r>
          </w:p>
        </w:tc>
      </w:tr>
      <w:tr w:rsidR="0073165B" w:rsidTr="00D34E01">
        <w:tc>
          <w:tcPr>
            <w:tcW w:w="3190" w:type="dxa"/>
          </w:tcPr>
          <w:p w:rsidR="0073165B" w:rsidRDefault="00D34E01" w:rsidP="00D34E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МБУ «Центр развития образования</w:t>
            </w:r>
            <w:r w:rsidR="00E53C14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города Невинномысска</w:t>
            </w:r>
          </w:p>
          <w:p w:rsidR="00D34E01" w:rsidRDefault="00D34E01" w:rsidP="00D34E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 Ю.И.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Кезля</w:t>
            </w:r>
            <w:proofErr w:type="spellEnd"/>
          </w:p>
          <w:p w:rsidR="00D34E01" w:rsidRDefault="00D34E01" w:rsidP="00D34E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</w:t>
            </w:r>
          </w:p>
          <w:p w:rsidR="00D34E01" w:rsidRPr="00D34E01" w:rsidRDefault="00D34E01" w:rsidP="00D34E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73165B" w:rsidRDefault="00D34E01" w:rsidP="00D34E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заседании педагогического совета</w:t>
            </w:r>
          </w:p>
          <w:p w:rsidR="00D34E01" w:rsidRDefault="00D34E01" w:rsidP="00D34E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Протокол № 1 </w:t>
            </w:r>
          </w:p>
          <w:p w:rsidR="00D34E01" w:rsidRPr="00D34E01" w:rsidRDefault="00D34E01" w:rsidP="00D34E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3462B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34E01">
              <w:rPr>
                <w:rFonts w:ascii="Times New Roman" w:hAnsi="Times New Roman" w:cs="Times New Roman"/>
                <w:sz w:val="28"/>
                <w:u w:val="single"/>
              </w:rPr>
              <w:t>30.08.2022 г.</w:t>
            </w:r>
          </w:p>
        </w:tc>
        <w:tc>
          <w:tcPr>
            <w:tcW w:w="3651" w:type="dxa"/>
          </w:tcPr>
          <w:p w:rsidR="0073165B" w:rsidRDefault="00D34E01" w:rsidP="00D34E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_______</w:t>
            </w:r>
          </w:p>
          <w:p w:rsidR="00D34E01" w:rsidRDefault="00D34E01" w:rsidP="00D34E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__________________</w:t>
            </w:r>
          </w:p>
          <w:p w:rsidR="00D34E01" w:rsidRDefault="00D34E01" w:rsidP="00D34E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И.О. директора </w:t>
            </w:r>
          </w:p>
          <w:p w:rsidR="00D34E01" w:rsidRDefault="00D34E01" w:rsidP="00D34E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СОШ № 18 </w:t>
            </w:r>
          </w:p>
          <w:p w:rsidR="00D34E01" w:rsidRDefault="00D34E01" w:rsidP="00D34E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города Невинномысска</w:t>
            </w:r>
          </w:p>
          <w:p w:rsidR="00D34E01" w:rsidRDefault="00D34E01" w:rsidP="00D34E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_________Е.И. Овсянникова</w:t>
            </w:r>
          </w:p>
          <w:p w:rsidR="00D34E01" w:rsidRPr="00D34E01" w:rsidRDefault="00D34E01" w:rsidP="00D34E0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3165B" w:rsidRDefault="0073165B" w:rsidP="0073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4E01" w:rsidRDefault="00D34E01" w:rsidP="0073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4E01" w:rsidRDefault="00D34E01" w:rsidP="0073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4E01" w:rsidRPr="00E53C14" w:rsidRDefault="00E53C14" w:rsidP="007316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53C14">
        <w:rPr>
          <w:rFonts w:ascii="Times New Roman" w:hAnsi="Times New Roman" w:cs="Times New Roman"/>
          <w:b/>
          <w:sz w:val="36"/>
        </w:rPr>
        <w:t>Рабочая п</w:t>
      </w:r>
      <w:r w:rsidR="00D34E01" w:rsidRPr="00E53C14">
        <w:rPr>
          <w:rFonts w:ascii="Times New Roman" w:hAnsi="Times New Roman" w:cs="Times New Roman"/>
          <w:b/>
          <w:sz w:val="36"/>
        </w:rPr>
        <w:t>рограмма воспитания</w:t>
      </w:r>
    </w:p>
    <w:p w:rsidR="00D34E01" w:rsidRPr="00E53C14" w:rsidRDefault="00D34E01" w:rsidP="00ED02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53C14">
        <w:rPr>
          <w:rFonts w:ascii="Times New Roman" w:hAnsi="Times New Roman" w:cs="Times New Roman"/>
          <w:b/>
          <w:sz w:val="36"/>
        </w:rPr>
        <w:t>МБ</w:t>
      </w:r>
      <w:r w:rsidR="00ED02FA" w:rsidRPr="00E53C14">
        <w:rPr>
          <w:rFonts w:ascii="Times New Roman" w:hAnsi="Times New Roman" w:cs="Times New Roman"/>
          <w:b/>
          <w:sz w:val="36"/>
        </w:rPr>
        <w:t>ОУ СОШ № 18 города Невинномысска</w:t>
      </w:r>
    </w:p>
    <w:p w:rsidR="00ED02FA" w:rsidRDefault="00ED02FA" w:rsidP="00ED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D02FA" w:rsidRDefault="00ED02FA" w:rsidP="00ED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D02FA" w:rsidRDefault="00ED02FA" w:rsidP="00ED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D02FA" w:rsidRDefault="00ED02FA" w:rsidP="00ED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D02FA" w:rsidRDefault="00ED02FA" w:rsidP="00ED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D02FA" w:rsidRDefault="00ED02FA" w:rsidP="00ED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D02FA" w:rsidRPr="00ED02FA" w:rsidRDefault="00ED02FA" w:rsidP="00ED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4E01" w:rsidRPr="00ED02FA" w:rsidRDefault="00ED02FA" w:rsidP="00ED02F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D02FA">
        <w:rPr>
          <w:rFonts w:ascii="Times New Roman" w:hAnsi="Times New Roman" w:cs="Times New Roman"/>
          <w:sz w:val="28"/>
        </w:rPr>
        <w:t>Автор-составитель:</w:t>
      </w:r>
    </w:p>
    <w:p w:rsidR="00ED02FA" w:rsidRPr="00ED02FA" w:rsidRDefault="00ED02FA" w:rsidP="00ED02F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D02FA">
        <w:rPr>
          <w:rFonts w:ascii="Times New Roman" w:hAnsi="Times New Roman" w:cs="Times New Roman"/>
          <w:sz w:val="28"/>
        </w:rPr>
        <w:t>Феденкова Марина Александровна</w:t>
      </w:r>
    </w:p>
    <w:p w:rsidR="00ED02FA" w:rsidRDefault="00ED02FA" w:rsidP="00ED02F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D02FA">
        <w:rPr>
          <w:rFonts w:ascii="Times New Roman" w:hAnsi="Times New Roman" w:cs="Times New Roman"/>
          <w:sz w:val="28"/>
        </w:rPr>
        <w:t>заместитель директора</w:t>
      </w:r>
    </w:p>
    <w:p w:rsidR="00ED02FA" w:rsidRDefault="00ED02FA" w:rsidP="00ED02F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воспитательной работе</w:t>
      </w:r>
      <w:r w:rsidRPr="00ED02FA">
        <w:rPr>
          <w:rFonts w:ascii="Times New Roman" w:hAnsi="Times New Roman" w:cs="Times New Roman"/>
          <w:sz w:val="28"/>
        </w:rPr>
        <w:t xml:space="preserve"> </w:t>
      </w:r>
    </w:p>
    <w:p w:rsidR="00ED02FA" w:rsidRDefault="00ED02FA" w:rsidP="00ED02F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СОШ № 18 города Невинномысска</w:t>
      </w:r>
    </w:p>
    <w:p w:rsidR="00ED02FA" w:rsidRDefault="00ED02FA" w:rsidP="00ED02F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D02FA" w:rsidRDefault="00ED02FA" w:rsidP="00ED02F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D02FA" w:rsidRDefault="00ED02FA" w:rsidP="00ED02F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D02FA" w:rsidRDefault="00ED02FA" w:rsidP="00ED02F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D02FA" w:rsidRDefault="00ED02FA" w:rsidP="00ED02F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D02FA" w:rsidRDefault="00ED02FA" w:rsidP="00ED02F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D02FA" w:rsidRDefault="00ED02FA" w:rsidP="00ED02F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D02FA" w:rsidRDefault="00ED02FA" w:rsidP="00ED02F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D02FA" w:rsidRDefault="00ED02FA" w:rsidP="00ED02F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D02FA" w:rsidRDefault="00ED02FA" w:rsidP="00ED02F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D02FA" w:rsidRDefault="00ED02FA" w:rsidP="00ED02F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D02FA" w:rsidRDefault="00ED02FA" w:rsidP="00E53C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D02FA" w:rsidRDefault="00ED02FA" w:rsidP="00ED02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 год</w:t>
      </w:r>
    </w:p>
    <w:p w:rsidR="004B7B32" w:rsidRDefault="004B7B32" w:rsidP="003462B7">
      <w:pPr>
        <w:pStyle w:val="71"/>
        <w:shd w:val="clear" w:color="auto" w:fill="auto"/>
        <w:spacing w:before="0" w:after="28" w:line="240" w:lineRule="exact"/>
        <w:jc w:val="center"/>
        <w:rPr>
          <w:rStyle w:val="7"/>
          <w:color w:val="000000"/>
        </w:rPr>
      </w:pPr>
      <w:bookmarkStart w:id="0" w:name="bookmark2"/>
    </w:p>
    <w:p w:rsidR="00E341C3" w:rsidRPr="00E341C3" w:rsidRDefault="00E341C3" w:rsidP="00DA1BC6">
      <w:pPr>
        <w:pStyle w:val="71"/>
        <w:shd w:val="clear" w:color="auto" w:fill="auto"/>
        <w:spacing w:before="0" w:after="28" w:line="240" w:lineRule="exact"/>
        <w:jc w:val="center"/>
        <w:rPr>
          <w:rStyle w:val="7"/>
          <w:b/>
          <w:color w:val="000000"/>
          <w:sz w:val="28"/>
        </w:rPr>
      </w:pPr>
      <w:r w:rsidRPr="00E341C3">
        <w:rPr>
          <w:rStyle w:val="7"/>
          <w:b/>
          <w:color w:val="000000"/>
          <w:sz w:val="28"/>
        </w:rPr>
        <w:lastRenderedPageBreak/>
        <w:t>СОДЕРЖАНИЕ</w:t>
      </w:r>
    </w:p>
    <w:tbl>
      <w:tblPr>
        <w:tblStyle w:val="a3"/>
        <w:tblpPr w:leftFromText="180" w:rightFromText="180" w:vertAnchor="text" w:horzAnchor="margin" w:tblpY="494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7938"/>
        <w:gridCol w:w="902"/>
      </w:tblGrid>
      <w:tr w:rsidR="00E341C3" w:rsidTr="00DA1BC6">
        <w:tc>
          <w:tcPr>
            <w:tcW w:w="9039" w:type="dxa"/>
            <w:gridSpan w:val="2"/>
          </w:tcPr>
          <w:p w:rsidR="00E341C3" w:rsidRPr="00E341C3" w:rsidRDefault="00E341C3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>
              <w:rPr>
                <w:b/>
                <w:iCs/>
              </w:rPr>
              <w:t xml:space="preserve">РАЗДЕЛ 1.  </w:t>
            </w:r>
            <w:r w:rsidRPr="00E341C3">
              <w:rPr>
                <w:b/>
                <w:iCs/>
              </w:rPr>
              <w:t>ЦЕЛЕВОЙ</w:t>
            </w:r>
          </w:p>
        </w:tc>
        <w:tc>
          <w:tcPr>
            <w:tcW w:w="902" w:type="dxa"/>
          </w:tcPr>
          <w:p w:rsidR="00E341C3" w:rsidRPr="00E341C3" w:rsidRDefault="00E341C3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DF4851" w:rsidTr="00DA1BC6">
        <w:tc>
          <w:tcPr>
            <w:tcW w:w="1101" w:type="dxa"/>
          </w:tcPr>
          <w:p w:rsidR="004B7B32" w:rsidRDefault="00E341C3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>
              <w:rPr>
                <w:iCs/>
              </w:rPr>
              <w:t>1.1</w:t>
            </w:r>
          </w:p>
        </w:tc>
        <w:tc>
          <w:tcPr>
            <w:tcW w:w="7938" w:type="dxa"/>
          </w:tcPr>
          <w:p w:rsidR="004B7B32" w:rsidRPr="00E341C3" w:rsidRDefault="00E341C3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 w:rsidRPr="00E341C3">
              <w:t xml:space="preserve">Цель и задачи воспитания </w:t>
            </w:r>
            <w:proofErr w:type="gramStart"/>
            <w:r w:rsidRPr="00E341C3">
              <w:t>обучающихся</w:t>
            </w:r>
            <w:proofErr w:type="gramEnd"/>
          </w:p>
        </w:tc>
        <w:tc>
          <w:tcPr>
            <w:tcW w:w="902" w:type="dxa"/>
          </w:tcPr>
          <w:p w:rsidR="004B7B32" w:rsidRDefault="00DA1BC6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DF4851" w:rsidTr="00DA1BC6">
        <w:tc>
          <w:tcPr>
            <w:tcW w:w="1101" w:type="dxa"/>
          </w:tcPr>
          <w:p w:rsidR="004B7B32" w:rsidRPr="00E341C3" w:rsidRDefault="00E341C3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 w:rsidRPr="00E341C3">
              <w:t>1.2</w:t>
            </w:r>
          </w:p>
        </w:tc>
        <w:tc>
          <w:tcPr>
            <w:tcW w:w="7938" w:type="dxa"/>
          </w:tcPr>
          <w:p w:rsidR="004B7B32" w:rsidRPr="00E341C3" w:rsidRDefault="00E341C3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 w:rsidRPr="00E341C3">
              <w:t>Направления воспитания</w:t>
            </w:r>
          </w:p>
        </w:tc>
        <w:tc>
          <w:tcPr>
            <w:tcW w:w="902" w:type="dxa"/>
          </w:tcPr>
          <w:p w:rsidR="004B7B32" w:rsidRDefault="00DA1BC6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DF4851" w:rsidTr="00DA1BC6">
        <w:tc>
          <w:tcPr>
            <w:tcW w:w="1101" w:type="dxa"/>
          </w:tcPr>
          <w:p w:rsidR="004B7B32" w:rsidRDefault="00E341C3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 w:rsidRPr="00E341C3">
              <w:t>1.3</w:t>
            </w:r>
          </w:p>
        </w:tc>
        <w:tc>
          <w:tcPr>
            <w:tcW w:w="7938" w:type="dxa"/>
          </w:tcPr>
          <w:p w:rsidR="004B7B32" w:rsidRPr="00E341C3" w:rsidRDefault="00E341C3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 w:rsidRPr="00E341C3">
              <w:t>Целевые ориентиры результатов воспитания</w:t>
            </w:r>
          </w:p>
        </w:tc>
        <w:tc>
          <w:tcPr>
            <w:tcW w:w="902" w:type="dxa"/>
          </w:tcPr>
          <w:p w:rsidR="004B7B32" w:rsidRDefault="00DA1BC6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E341C3" w:rsidTr="00DA1BC6">
        <w:tc>
          <w:tcPr>
            <w:tcW w:w="9039" w:type="dxa"/>
            <w:gridSpan w:val="2"/>
          </w:tcPr>
          <w:p w:rsidR="00E341C3" w:rsidRPr="00E341C3" w:rsidRDefault="00E341C3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b/>
                <w:iCs/>
              </w:rPr>
            </w:pPr>
            <w:r w:rsidRPr="00E341C3">
              <w:rPr>
                <w:b/>
              </w:rPr>
              <w:t>РАЗДЕЛ 2. СОДЕРЖАТЕЛЬНЫЙ</w:t>
            </w:r>
          </w:p>
        </w:tc>
        <w:tc>
          <w:tcPr>
            <w:tcW w:w="902" w:type="dxa"/>
          </w:tcPr>
          <w:p w:rsidR="00E341C3" w:rsidRDefault="00DA1BC6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>
              <w:rPr>
                <w:iCs/>
              </w:rPr>
              <w:t>14</w:t>
            </w:r>
          </w:p>
        </w:tc>
      </w:tr>
      <w:tr w:rsidR="00DF4851" w:rsidTr="00DA1BC6">
        <w:tc>
          <w:tcPr>
            <w:tcW w:w="1101" w:type="dxa"/>
          </w:tcPr>
          <w:p w:rsidR="004B7B32" w:rsidRDefault="00E341C3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 w:rsidRPr="00E341C3">
              <w:t xml:space="preserve">2.1  </w:t>
            </w:r>
          </w:p>
        </w:tc>
        <w:tc>
          <w:tcPr>
            <w:tcW w:w="7938" w:type="dxa"/>
          </w:tcPr>
          <w:p w:rsidR="004B7B32" w:rsidRPr="00E341C3" w:rsidRDefault="00E341C3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 w:rsidRPr="00E341C3">
              <w:t>Уклад образовательной организации</w:t>
            </w:r>
          </w:p>
        </w:tc>
        <w:tc>
          <w:tcPr>
            <w:tcW w:w="902" w:type="dxa"/>
          </w:tcPr>
          <w:p w:rsidR="004B7B32" w:rsidRDefault="00DA1BC6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>
              <w:rPr>
                <w:iCs/>
              </w:rPr>
              <w:t>14</w:t>
            </w:r>
          </w:p>
        </w:tc>
      </w:tr>
      <w:tr w:rsidR="00DF4851" w:rsidTr="00DA1BC6">
        <w:tc>
          <w:tcPr>
            <w:tcW w:w="1101" w:type="dxa"/>
          </w:tcPr>
          <w:p w:rsidR="004B7B32" w:rsidRDefault="00E341C3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 w:rsidRPr="00E341C3">
              <w:t xml:space="preserve">2.2  </w:t>
            </w:r>
          </w:p>
        </w:tc>
        <w:tc>
          <w:tcPr>
            <w:tcW w:w="7938" w:type="dxa"/>
          </w:tcPr>
          <w:p w:rsidR="004B7B32" w:rsidRPr="00E341C3" w:rsidRDefault="00E341C3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 w:rsidRPr="00E341C3">
              <w:t>Виды, формы и содержание воспитательной деятельности</w:t>
            </w:r>
          </w:p>
        </w:tc>
        <w:tc>
          <w:tcPr>
            <w:tcW w:w="902" w:type="dxa"/>
          </w:tcPr>
          <w:p w:rsidR="004B7B32" w:rsidRDefault="00DA1BC6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E341C3" w:rsidTr="00DA1BC6">
        <w:tc>
          <w:tcPr>
            <w:tcW w:w="9039" w:type="dxa"/>
            <w:gridSpan w:val="2"/>
          </w:tcPr>
          <w:p w:rsidR="00E341C3" w:rsidRPr="00E341C3" w:rsidRDefault="00E341C3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b/>
                <w:iCs/>
              </w:rPr>
            </w:pPr>
            <w:r w:rsidRPr="00E341C3">
              <w:rPr>
                <w:b/>
              </w:rPr>
              <w:t>РАЗДЕЛ 3. ОРГАНИЗАЦИОННЫЙ.</w:t>
            </w:r>
          </w:p>
        </w:tc>
        <w:tc>
          <w:tcPr>
            <w:tcW w:w="902" w:type="dxa"/>
          </w:tcPr>
          <w:p w:rsidR="00E341C3" w:rsidRDefault="00DA1BC6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>
              <w:rPr>
                <w:iCs/>
              </w:rPr>
              <w:t>38</w:t>
            </w:r>
          </w:p>
        </w:tc>
      </w:tr>
      <w:tr w:rsidR="00E341C3" w:rsidTr="00DA1BC6">
        <w:tc>
          <w:tcPr>
            <w:tcW w:w="1101" w:type="dxa"/>
          </w:tcPr>
          <w:p w:rsidR="00E341C3" w:rsidRPr="00E341C3" w:rsidRDefault="00E341C3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</w:pPr>
            <w:r w:rsidRPr="00E341C3">
              <w:t>3.1</w:t>
            </w:r>
          </w:p>
        </w:tc>
        <w:tc>
          <w:tcPr>
            <w:tcW w:w="7938" w:type="dxa"/>
          </w:tcPr>
          <w:p w:rsidR="00E341C3" w:rsidRPr="00E341C3" w:rsidRDefault="00E341C3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 w:rsidRPr="00E341C3">
              <w:t>Кадровое обеспечение</w:t>
            </w:r>
          </w:p>
        </w:tc>
        <w:tc>
          <w:tcPr>
            <w:tcW w:w="902" w:type="dxa"/>
          </w:tcPr>
          <w:p w:rsidR="00E341C3" w:rsidRPr="00E341C3" w:rsidRDefault="00DA1BC6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</w:pPr>
            <w:r>
              <w:t>38</w:t>
            </w:r>
          </w:p>
        </w:tc>
      </w:tr>
      <w:tr w:rsidR="00E341C3" w:rsidTr="00DA1BC6">
        <w:tc>
          <w:tcPr>
            <w:tcW w:w="1101" w:type="dxa"/>
          </w:tcPr>
          <w:p w:rsidR="00E341C3" w:rsidRPr="00E341C3" w:rsidRDefault="00E341C3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</w:pPr>
            <w:r w:rsidRPr="00E341C3">
              <w:t>3.2</w:t>
            </w:r>
          </w:p>
        </w:tc>
        <w:tc>
          <w:tcPr>
            <w:tcW w:w="7938" w:type="dxa"/>
          </w:tcPr>
          <w:p w:rsidR="00E341C3" w:rsidRPr="00E341C3" w:rsidRDefault="00E341C3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 w:rsidRPr="00E341C3">
              <w:t>Нормативно-методическое обеспечение</w:t>
            </w:r>
          </w:p>
        </w:tc>
        <w:tc>
          <w:tcPr>
            <w:tcW w:w="902" w:type="dxa"/>
          </w:tcPr>
          <w:p w:rsidR="00E341C3" w:rsidRPr="00E341C3" w:rsidRDefault="00DA1BC6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</w:pPr>
            <w:r>
              <w:t>39</w:t>
            </w:r>
          </w:p>
        </w:tc>
      </w:tr>
      <w:tr w:rsidR="00E341C3" w:rsidTr="00DA1BC6">
        <w:tc>
          <w:tcPr>
            <w:tcW w:w="1101" w:type="dxa"/>
          </w:tcPr>
          <w:p w:rsidR="00E341C3" w:rsidRPr="00E341C3" w:rsidRDefault="00E341C3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</w:pPr>
            <w:r w:rsidRPr="00E341C3">
              <w:t>3.3</w:t>
            </w:r>
          </w:p>
        </w:tc>
        <w:tc>
          <w:tcPr>
            <w:tcW w:w="7938" w:type="dxa"/>
          </w:tcPr>
          <w:p w:rsidR="00E341C3" w:rsidRPr="00E341C3" w:rsidRDefault="00E341C3" w:rsidP="00DA1BC6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iCs/>
              </w:rPr>
            </w:pPr>
            <w:proofErr w:type="gramStart"/>
            <w:r w:rsidRPr="00E341C3">
              <w:t>Требования к условиям работы с обучающимися с особыми образовательными потребностями</w:t>
            </w:r>
            <w:proofErr w:type="gramEnd"/>
          </w:p>
        </w:tc>
        <w:tc>
          <w:tcPr>
            <w:tcW w:w="902" w:type="dxa"/>
          </w:tcPr>
          <w:p w:rsidR="00E341C3" w:rsidRPr="00E341C3" w:rsidRDefault="00DA1BC6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</w:pPr>
            <w:r>
              <w:t>40</w:t>
            </w:r>
          </w:p>
        </w:tc>
      </w:tr>
      <w:tr w:rsidR="00E341C3" w:rsidTr="00DA1BC6">
        <w:tc>
          <w:tcPr>
            <w:tcW w:w="1101" w:type="dxa"/>
          </w:tcPr>
          <w:p w:rsidR="00E341C3" w:rsidRPr="00E341C3" w:rsidRDefault="00E341C3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</w:pPr>
            <w:r w:rsidRPr="00E341C3">
              <w:t>3.4</w:t>
            </w:r>
          </w:p>
        </w:tc>
        <w:tc>
          <w:tcPr>
            <w:tcW w:w="7938" w:type="dxa"/>
          </w:tcPr>
          <w:p w:rsidR="00E341C3" w:rsidRPr="00E341C3" w:rsidRDefault="00E341C3" w:rsidP="00DA1BC6">
            <w:pPr>
              <w:pStyle w:val="26"/>
              <w:tabs>
                <w:tab w:val="right" w:leader="dot" w:pos="9222"/>
              </w:tabs>
              <w:spacing w:before="0" w:line="240" w:lineRule="auto"/>
              <w:rPr>
                <w:b w:val="0"/>
                <w:i w:val="0"/>
                <w:sz w:val="28"/>
                <w:szCs w:val="28"/>
              </w:rPr>
            </w:pPr>
            <w:r w:rsidRPr="00E341C3">
              <w:rPr>
                <w:b w:val="0"/>
                <w:i w:val="0"/>
                <w:sz w:val="28"/>
                <w:szCs w:val="28"/>
              </w:rPr>
              <w:t>Система поощрения социальной успешности и проявлений активной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E341C3">
              <w:rPr>
                <w:b w:val="0"/>
                <w:i w:val="0"/>
                <w:sz w:val="28"/>
                <w:szCs w:val="28"/>
              </w:rPr>
              <w:t>жизненной позиции обучающих</w:t>
            </w:r>
            <w:r>
              <w:rPr>
                <w:b w:val="0"/>
                <w:i w:val="0"/>
                <w:sz w:val="28"/>
                <w:szCs w:val="28"/>
              </w:rPr>
              <w:t>ся</w:t>
            </w:r>
          </w:p>
        </w:tc>
        <w:tc>
          <w:tcPr>
            <w:tcW w:w="902" w:type="dxa"/>
          </w:tcPr>
          <w:p w:rsidR="00E341C3" w:rsidRPr="00E341C3" w:rsidRDefault="00DA1BC6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</w:pPr>
            <w:r>
              <w:t>43</w:t>
            </w:r>
          </w:p>
        </w:tc>
      </w:tr>
      <w:tr w:rsidR="00E341C3" w:rsidTr="00DA1BC6">
        <w:tc>
          <w:tcPr>
            <w:tcW w:w="1101" w:type="dxa"/>
          </w:tcPr>
          <w:p w:rsidR="00E341C3" w:rsidRPr="00E341C3" w:rsidRDefault="00E341C3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 w:rsidRPr="00E341C3">
              <w:t>3.5</w:t>
            </w:r>
          </w:p>
        </w:tc>
        <w:tc>
          <w:tcPr>
            <w:tcW w:w="7938" w:type="dxa"/>
          </w:tcPr>
          <w:p w:rsidR="00E341C3" w:rsidRPr="00E341C3" w:rsidRDefault="00E341C3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>
              <w:rPr>
                <w:iCs/>
              </w:rPr>
              <w:t>Анализ воспитательного процесса</w:t>
            </w:r>
          </w:p>
        </w:tc>
        <w:tc>
          <w:tcPr>
            <w:tcW w:w="902" w:type="dxa"/>
          </w:tcPr>
          <w:p w:rsidR="00E341C3" w:rsidRPr="00E341C3" w:rsidRDefault="00DA1BC6" w:rsidP="00DA1BC6">
            <w:pPr>
              <w:pStyle w:val="21"/>
              <w:keepNext/>
              <w:keepLines/>
              <w:shd w:val="clear" w:color="auto" w:fill="auto"/>
              <w:spacing w:after="244" w:line="280" w:lineRule="exact"/>
              <w:ind w:firstLine="0"/>
              <w:jc w:val="left"/>
              <w:rPr>
                <w:iCs/>
              </w:rPr>
            </w:pPr>
            <w:r>
              <w:t>45</w:t>
            </w:r>
          </w:p>
        </w:tc>
      </w:tr>
    </w:tbl>
    <w:p w:rsidR="00441A15" w:rsidRDefault="00441A15" w:rsidP="006C535A">
      <w:pPr>
        <w:pStyle w:val="21"/>
        <w:keepNext/>
        <w:keepLines/>
        <w:shd w:val="clear" w:color="auto" w:fill="auto"/>
        <w:spacing w:after="244" w:line="280" w:lineRule="exact"/>
        <w:ind w:left="20" w:firstLine="0"/>
        <w:jc w:val="left"/>
        <w:rPr>
          <w:iCs/>
        </w:rPr>
      </w:pPr>
    </w:p>
    <w:p w:rsidR="00E341C3" w:rsidRDefault="00E341C3" w:rsidP="006C535A">
      <w:pPr>
        <w:pStyle w:val="21"/>
        <w:keepNext/>
        <w:keepLines/>
        <w:shd w:val="clear" w:color="auto" w:fill="auto"/>
        <w:spacing w:after="244" w:line="280" w:lineRule="exact"/>
        <w:ind w:left="20" w:firstLine="0"/>
        <w:jc w:val="left"/>
        <w:rPr>
          <w:iCs/>
        </w:rPr>
      </w:pPr>
    </w:p>
    <w:p w:rsidR="00441A15" w:rsidRDefault="00441A15" w:rsidP="006C535A">
      <w:pPr>
        <w:pStyle w:val="21"/>
        <w:keepNext/>
        <w:keepLines/>
        <w:shd w:val="clear" w:color="auto" w:fill="auto"/>
        <w:spacing w:after="244" w:line="280" w:lineRule="exact"/>
        <w:ind w:left="20" w:firstLine="0"/>
        <w:jc w:val="left"/>
        <w:rPr>
          <w:iCs/>
        </w:rPr>
      </w:pPr>
    </w:p>
    <w:p w:rsidR="00441A15" w:rsidRDefault="00441A15" w:rsidP="006C535A">
      <w:pPr>
        <w:pStyle w:val="21"/>
        <w:keepNext/>
        <w:keepLines/>
        <w:shd w:val="clear" w:color="auto" w:fill="auto"/>
        <w:spacing w:after="244" w:line="280" w:lineRule="exact"/>
        <w:ind w:left="20" w:firstLine="0"/>
        <w:jc w:val="left"/>
        <w:rPr>
          <w:iCs/>
        </w:rPr>
      </w:pPr>
    </w:p>
    <w:p w:rsidR="00441A15" w:rsidRDefault="00441A15" w:rsidP="006C535A">
      <w:pPr>
        <w:pStyle w:val="21"/>
        <w:keepNext/>
        <w:keepLines/>
        <w:shd w:val="clear" w:color="auto" w:fill="auto"/>
        <w:spacing w:after="244" w:line="280" w:lineRule="exact"/>
        <w:ind w:left="20" w:firstLine="0"/>
        <w:jc w:val="left"/>
        <w:rPr>
          <w:iCs/>
        </w:rPr>
      </w:pPr>
    </w:p>
    <w:p w:rsidR="00441A15" w:rsidRDefault="00441A15" w:rsidP="006C535A">
      <w:pPr>
        <w:pStyle w:val="21"/>
        <w:keepNext/>
        <w:keepLines/>
        <w:shd w:val="clear" w:color="auto" w:fill="auto"/>
        <w:spacing w:after="244" w:line="280" w:lineRule="exact"/>
        <w:ind w:left="20" w:firstLine="0"/>
        <w:jc w:val="left"/>
        <w:rPr>
          <w:iCs/>
        </w:rPr>
      </w:pPr>
    </w:p>
    <w:p w:rsidR="00441A15" w:rsidRDefault="00441A15" w:rsidP="006C535A">
      <w:pPr>
        <w:pStyle w:val="21"/>
        <w:keepNext/>
        <w:keepLines/>
        <w:shd w:val="clear" w:color="auto" w:fill="auto"/>
        <w:spacing w:after="244" w:line="280" w:lineRule="exact"/>
        <w:ind w:left="20" w:firstLine="0"/>
        <w:jc w:val="left"/>
        <w:rPr>
          <w:iCs/>
        </w:rPr>
      </w:pPr>
    </w:p>
    <w:p w:rsidR="00441A15" w:rsidRDefault="00441A15" w:rsidP="006C535A">
      <w:pPr>
        <w:pStyle w:val="21"/>
        <w:keepNext/>
        <w:keepLines/>
        <w:shd w:val="clear" w:color="auto" w:fill="auto"/>
        <w:spacing w:after="244" w:line="280" w:lineRule="exact"/>
        <w:ind w:left="20" w:firstLine="0"/>
        <w:jc w:val="left"/>
        <w:rPr>
          <w:iCs/>
        </w:rPr>
      </w:pPr>
    </w:p>
    <w:p w:rsidR="00441A15" w:rsidRDefault="00441A15" w:rsidP="006C535A">
      <w:pPr>
        <w:pStyle w:val="21"/>
        <w:keepNext/>
        <w:keepLines/>
        <w:shd w:val="clear" w:color="auto" w:fill="auto"/>
        <w:spacing w:after="244" w:line="280" w:lineRule="exact"/>
        <w:ind w:left="20" w:firstLine="0"/>
        <w:jc w:val="left"/>
        <w:rPr>
          <w:iCs/>
        </w:rPr>
      </w:pPr>
    </w:p>
    <w:p w:rsidR="00441A15" w:rsidRDefault="00441A15" w:rsidP="006C535A">
      <w:pPr>
        <w:pStyle w:val="21"/>
        <w:keepNext/>
        <w:keepLines/>
        <w:shd w:val="clear" w:color="auto" w:fill="auto"/>
        <w:spacing w:after="244" w:line="280" w:lineRule="exact"/>
        <w:ind w:left="20" w:firstLine="0"/>
        <w:jc w:val="left"/>
        <w:rPr>
          <w:iCs/>
        </w:rPr>
      </w:pPr>
    </w:p>
    <w:p w:rsidR="00441A15" w:rsidRDefault="00441A15" w:rsidP="00441A15">
      <w:pPr>
        <w:pStyle w:val="21"/>
        <w:keepNext/>
        <w:keepLines/>
        <w:shd w:val="clear" w:color="auto" w:fill="auto"/>
        <w:spacing w:after="244" w:line="280" w:lineRule="exact"/>
        <w:ind w:firstLine="0"/>
        <w:jc w:val="left"/>
        <w:rPr>
          <w:iCs/>
        </w:rPr>
      </w:pPr>
    </w:p>
    <w:p w:rsidR="00441A15" w:rsidRDefault="00441A1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iCs/>
        </w:rPr>
        <w:br w:type="page"/>
      </w:r>
    </w:p>
    <w:p w:rsidR="00896CAC" w:rsidRDefault="00896CAC" w:rsidP="00441A15">
      <w:pPr>
        <w:pStyle w:val="35"/>
        <w:keepNext/>
        <w:keepLines/>
        <w:shd w:val="clear" w:color="auto" w:fill="auto"/>
        <w:spacing w:after="0" w:line="240" w:lineRule="auto"/>
        <w:contextualSpacing/>
        <w:rPr>
          <w:rStyle w:val="34"/>
          <w:color w:val="000000"/>
          <w:sz w:val="28"/>
          <w:szCs w:val="28"/>
        </w:rPr>
      </w:pPr>
      <w:bookmarkStart w:id="1" w:name="bookmark1"/>
      <w:r w:rsidRPr="00896CAC">
        <w:rPr>
          <w:rStyle w:val="34"/>
          <w:color w:val="000000"/>
          <w:sz w:val="28"/>
          <w:szCs w:val="28"/>
        </w:rPr>
        <w:lastRenderedPageBreak/>
        <w:t>РАЗДЕЛ 1. ЦЕЛЕВОЙ</w:t>
      </w:r>
      <w:bookmarkEnd w:id="1"/>
    </w:p>
    <w:p w:rsidR="00896CAC" w:rsidRPr="00896CAC" w:rsidRDefault="00896CAC" w:rsidP="00896CAC">
      <w:pPr>
        <w:pStyle w:val="35"/>
        <w:keepNext/>
        <w:keepLines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896CAC" w:rsidRPr="00896CAC" w:rsidRDefault="00896CAC" w:rsidP="00896CAC">
      <w:pPr>
        <w:pStyle w:val="210"/>
        <w:shd w:val="clear" w:color="auto" w:fill="auto"/>
        <w:spacing w:before="0" w:line="240" w:lineRule="auto"/>
        <w:ind w:firstLine="840"/>
        <w:contextualSpacing/>
      </w:pPr>
      <w:r w:rsidRPr="00896CAC">
        <w:rPr>
          <w:rStyle w:val="20"/>
        </w:rPr>
        <w:t>Участниками образовательных отношений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896CAC" w:rsidRPr="00896CAC" w:rsidRDefault="00896CAC" w:rsidP="00896CAC">
      <w:pPr>
        <w:pStyle w:val="210"/>
        <w:shd w:val="clear" w:color="auto" w:fill="auto"/>
        <w:spacing w:before="0" w:line="240" w:lineRule="auto"/>
        <w:ind w:firstLine="840"/>
        <w:contextualSpacing/>
      </w:pPr>
      <w:r w:rsidRPr="00896CAC">
        <w:rPr>
          <w:rStyle w:val="20"/>
        </w:rPr>
        <w:t xml:space="preserve">Нормативные ценностно-целевые основы воспитания обучающихся в общеобразовательной организации определяются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896CAC">
        <w:rPr>
          <w:rStyle w:val="20"/>
        </w:rPr>
        <w:t>обучающихся</w:t>
      </w:r>
      <w:proofErr w:type="gramEnd"/>
      <w:r w:rsidRPr="00896CAC">
        <w:rPr>
          <w:rStyle w:val="20"/>
        </w:rPr>
        <w:t>.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воспитания.</w:t>
      </w:r>
    </w:p>
    <w:p w:rsidR="00441A15" w:rsidRDefault="00896CAC" w:rsidP="00441A15">
      <w:pPr>
        <w:pStyle w:val="210"/>
        <w:shd w:val="clear" w:color="auto" w:fill="auto"/>
        <w:spacing w:before="0" w:line="240" w:lineRule="auto"/>
        <w:ind w:firstLine="840"/>
        <w:contextualSpacing/>
        <w:rPr>
          <w:rStyle w:val="20"/>
        </w:rPr>
      </w:pPr>
      <w:r w:rsidRPr="00896CAC">
        <w:rPr>
          <w:rStyle w:val="20"/>
        </w:rPr>
        <w:t>Воспитательная деятельность в школе планируется и осуществляется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41A15" w:rsidRDefault="00441A15" w:rsidP="00441A15">
      <w:pPr>
        <w:pStyle w:val="210"/>
        <w:shd w:val="clear" w:color="auto" w:fill="auto"/>
        <w:spacing w:before="0" w:line="240" w:lineRule="auto"/>
        <w:ind w:firstLine="840"/>
        <w:contextualSpacing/>
        <w:rPr>
          <w:rStyle w:val="20"/>
        </w:rPr>
      </w:pPr>
    </w:p>
    <w:p w:rsidR="00091F1F" w:rsidRDefault="00091F1F" w:rsidP="00441A15">
      <w:pPr>
        <w:pStyle w:val="210"/>
        <w:shd w:val="clear" w:color="auto" w:fill="auto"/>
        <w:spacing w:before="0" w:line="240" w:lineRule="auto"/>
        <w:ind w:firstLine="840"/>
        <w:contextualSpacing/>
        <w:rPr>
          <w:rStyle w:val="20"/>
        </w:rPr>
      </w:pPr>
    </w:p>
    <w:p w:rsidR="00091F1F" w:rsidRDefault="00091F1F" w:rsidP="00441A15">
      <w:pPr>
        <w:pStyle w:val="210"/>
        <w:shd w:val="clear" w:color="auto" w:fill="auto"/>
        <w:spacing w:before="0" w:line="240" w:lineRule="auto"/>
        <w:ind w:firstLine="840"/>
        <w:contextualSpacing/>
        <w:rPr>
          <w:rStyle w:val="20"/>
        </w:rPr>
      </w:pPr>
    </w:p>
    <w:p w:rsidR="00091F1F" w:rsidRDefault="00091F1F" w:rsidP="00441A15">
      <w:pPr>
        <w:pStyle w:val="210"/>
        <w:shd w:val="clear" w:color="auto" w:fill="auto"/>
        <w:spacing w:before="0" w:line="240" w:lineRule="auto"/>
        <w:ind w:firstLine="840"/>
        <w:contextualSpacing/>
        <w:rPr>
          <w:rStyle w:val="20"/>
        </w:rPr>
      </w:pPr>
    </w:p>
    <w:p w:rsidR="00091F1F" w:rsidRDefault="00091F1F" w:rsidP="00441A15">
      <w:pPr>
        <w:pStyle w:val="210"/>
        <w:shd w:val="clear" w:color="auto" w:fill="auto"/>
        <w:spacing w:before="0" w:line="240" w:lineRule="auto"/>
        <w:ind w:firstLine="840"/>
        <w:contextualSpacing/>
        <w:rPr>
          <w:rStyle w:val="20"/>
        </w:rPr>
      </w:pPr>
    </w:p>
    <w:p w:rsidR="00091F1F" w:rsidRDefault="00091F1F" w:rsidP="00441A15">
      <w:pPr>
        <w:pStyle w:val="210"/>
        <w:shd w:val="clear" w:color="auto" w:fill="auto"/>
        <w:spacing w:before="0" w:line="240" w:lineRule="auto"/>
        <w:ind w:firstLine="840"/>
        <w:contextualSpacing/>
        <w:rPr>
          <w:rStyle w:val="20"/>
        </w:rPr>
      </w:pPr>
    </w:p>
    <w:p w:rsidR="00091F1F" w:rsidRDefault="00091F1F" w:rsidP="00441A15">
      <w:pPr>
        <w:pStyle w:val="210"/>
        <w:shd w:val="clear" w:color="auto" w:fill="auto"/>
        <w:spacing w:before="0" w:line="240" w:lineRule="auto"/>
        <w:ind w:firstLine="840"/>
        <w:contextualSpacing/>
        <w:rPr>
          <w:rStyle w:val="20"/>
        </w:rPr>
      </w:pPr>
    </w:p>
    <w:p w:rsidR="00091F1F" w:rsidRDefault="00091F1F" w:rsidP="00441A15">
      <w:pPr>
        <w:pStyle w:val="210"/>
        <w:shd w:val="clear" w:color="auto" w:fill="auto"/>
        <w:spacing w:before="0" w:line="240" w:lineRule="auto"/>
        <w:ind w:firstLine="840"/>
        <w:contextualSpacing/>
        <w:rPr>
          <w:rStyle w:val="20"/>
        </w:rPr>
      </w:pPr>
    </w:p>
    <w:p w:rsidR="00091F1F" w:rsidRDefault="00091F1F" w:rsidP="00441A15">
      <w:pPr>
        <w:pStyle w:val="210"/>
        <w:shd w:val="clear" w:color="auto" w:fill="auto"/>
        <w:spacing w:before="0" w:line="240" w:lineRule="auto"/>
        <w:ind w:firstLine="840"/>
        <w:contextualSpacing/>
        <w:rPr>
          <w:rStyle w:val="20"/>
        </w:rPr>
      </w:pPr>
    </w:p>
    <w:p w:rsidR="00091F1F" w:rsidRDefault="00091F1F" w:rsidP="00441A15">
      <w:pPr>
        <w:pStyle w:val="210"/>
        <w:shd w:val="clear" w:color="auto" w:fill="auto"/>
        <w:spacing w:before="0" w:line="240" w:lineRule="auto"/>
        <w:ind w:firstLine="840"/>
        <w:contextualSpacing/>
        <w:rPr>
          <w:rStyle w:val="20"/>
        </w:rPr>
      </w:pPr>
    </w:p>
    <w:p w:rsidR="00091F1F" w:rsidRDefault="00091F1F" w:rsidP="00441A15">
      <w:pPr>
        <w:pStyle w:val="210"/>
        <w:shd w:val="clear" w:color="auto" w:fill="auto"/>
        <w:spacing w:before="0" w:line="240" w:lineRule="auto"/>
        <w:ind w:firstLine="840"/>
        <w:contextualSpacing/>
        <w:rPr>
          <w:rStyle w:val="20"/>
        </w:rPr>
      </w:pPr>
    </w:p>
    <w:p w:rsidR="00091F1F" w:rsidRDefault="00091F1F" w:rsidP="00441A15">
      <w:pPr>
        <w:pStyle w:val="210"/>
        <w:shd w:val="clear" w:color="auto" w:fill="auto"/>
        <w:spacing w:before="0" w:line="240" w:lineRule="auto"/>
        <w:ind w:firstLine="840"/>
        <w:contextualSpacing/>
        <w:rPr>
          <w:rStyle w:val="20"/>
        </w:rPr>
      </w:pPr>
    </w:p>
    <w:p w:rsidR="00091F1F" w:rsidRDefault="00091F1F" w:rsidP="00441A15">
      <w:pPr>
        <w:pStyle w:val="210"/>
        <w:shd w:val="clear" w:color="auto" w:fill="auto"/>
        <w:spacing w:before="0" w:line="240" w:lineRule="auto"/>
        <w:ind w:firstLine="840"/>
        <w:contextualSpacing/>
        <w:rPr>
          <w:rStyle w:val="20"/>
        </w:rPr>
      </w:pPr>
    </w:p>
    <w:p w:rsidR="00091F1F" w:rsidRDefault="00091F1F" w:rsidP="00441A15">
      <w:pPr>
        <w:pStyle w:val="210"/>
        <w:shd w:val="clear" w:color="auto" w:fill="auto"/>
        <w:spacing w:before="0" w:line="240" w:lineRule="auto"/>
        <w:ind w:firstLine="840"/>
        <w:contextualSpacing/>
        <w:rPr>
          <w:rStyle w:val="20"/>
        </w:rPr>
      </w:pPr>
    </w:p>
    <w:p w:rsidR="00091F1F" w:rsidRDefault="00091F1F" w:rsidP="00441A15">
      <w:pPr>
        <w:pStyle w:val="210"/>
        <w:shd w:val="clear" w:color="auto" w:fill="auto"/>
        <w:spacing w:before="0" w:line="240" w:lineRule="auto"/>
        <w:ind w:firstLine="840"/>
        <w:contextualSpacing/>
        <w:rPr>
          <w:rStyle w:val="20"/>
        </w:rPr>
      </w:pPr>
    </w:p>
    <w:p w:rsidR="00091F1F" w:rsidRDefault="00091F1F" w:rsidP="00441A15">
      <w:pPr>
        <w:pStyle w:val="210"/>
        <w:shd w:val="clear" w:color="auto" w:fill="auto"/>
        <w:spacing w:before="0" w:line="240" w:lineRule="auto"/>
        <w:ind w:firstLine="840"/>
        <w:contextualSpacing/>
        <w:rPr>
          <w:rStyle w:val="20"/>
        </w:rPr>
      </w:pPr>
    </w:p>
    <w:p w:rsidR="00091F1F" w:rsidRDefault="00091F1F" w:rsidP="00441A15">
      <w:pPr>
        <w:pStyle w:val="210"/>
        <w:shd w:val="clear" w:color="auto" w:fill="auto"/>
        <w:spacing w:before="0" w:line="240" w:lineRule="auto"/>
        <w:ind w:firstLine="840"/>
        <w:contextualSpacing/>
        <w:rPr>
          <w:rStyle w:val="20"/>
        </w:rPr>
      </w:pPr>
    </w:p>
    <w:p w:rsidR="00091F1F" w:rsidRDefault="00091F1F" w:rsidP="00441A15">
      <w:pPr>
        <w:pStyle w:val="210"/>
        <w:shd w:val="clear" w:color="auto" w:fill="auto"/>
        <w:spacing w:before="0" w:line="240" w:lineRule="auto"/>
        <w:ind w:firstLine="840"/>
        <w:contextualSpacing/>
        <w:rPr>
          <w:rStyle w:val="20"/>
        </w:rPr>
      </w:pPr>
    </w:p>
    <w:p w:rsidR="00896CAC" w:rsidRDefault="00910693" w:rsidP="00910693">
      <w:pPr>
        <w:pStyle w:val="210"/>
        <w:shd w:val="clear" w:color="auto" w:fill="auto"/>
        <w:spacing w:before="0" w:line="240" w:lineRule="auto"/>
        <w:ind w:firstLine="0"/>
        <w:contextualSpacing/>
        <w:rPr>
          <w:rStyle w:val="34"/>
          <w:color w:val="000000"/>
        </w:rPr>
      </w:pPr>
      <w:r>
        <w:rPr>
          <w:rStyle w:val="34"/>
          <w:color w:val="000000"/>
        </w:rPr>
        <w:lastRenderedPageBreak/>
        <w:t xml:space="preserve">1.1. </w:t>
      </w:r>
      <w:r w:rsidR="00896CAC" w:rsidRPr="00896CAC">
        <w:rPr>
          <w:rStyle w:val="34"/>
          <w:color w:val="000000"/>
        </w:rPr>
        <w:t xml:space="preserve">Цель и задачи воспитания </w:t>
      </w:r>
      <w:proofErr w:type="gramStart"/>
      <w:r w:rsidR="00896CAC" w:rsidRPr="00896CAC">
        <w:rPr>
          <w:rStyle w:val="34"/>
          <w:color w:val="000000"/>
        </w:rPr>
        <w:t>обучающихся</w:t>
      </w:r>
      <w:proofErr w:type="gramEnd"/>
    </w:p>
    <w:p w:rsidR="00910693" w:rsidRPr="00441A15" w:rsidRDefault="00910693" w:rsidP="00910693">
      <w:pPr>
        <w:pStyle w:val="210"/>
        <w:shd w:val="clear" w:color="auto" w:fill="auto"/>
        <w:spacing w:before="0" w:line="240" w:lineRule="auto"/>
        <w:ind w:firstLine="0"/>
        <w:contextualSpacing/>
        <w:rPr>
          <w:shd w:val="clear" w:color="auto" w:fill="FFFFFF"/>
        </w:rPr>
      </w:pPr>
    </w:p>
    <w:p w:rsidR="00896CAC" w:rsidRPr="00896CAC" w:rsidRDefault="00896CAC" w:rsidP="00896CAC">
      <w:pPr>
        <w:pStyle w:val="210"/>
        <w:shd w:val="clear" w:color="auto" w:fill="auto"/>
        <w:spacing w:before="0" w:line="240" w:lineRule="auto"/>
        <w:ind w:firstLine="840"/>
        <w:contextualSpacing/>
      </w:pPr>
      <w:r w:rsidRPr="00896CAC">
        <w:rPr>
          <w:rStyle w:val="20"/>
        </w:rPr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:rsidR="00896CAC" w:rsidRPr="00F70AF7" w:rsidRDefault="00896CAC" w:rsidP="00F70AF7">
      <w:pPr>
        <w:pStyle w:val="210"/>
        <w:shd w:val="clear" w:color="auto" w:fill="auto"/>
        <w:tabs>
          <w:tab w:val="left" w:pos="4032"/>
        </w:tabs>
        <w:spacing w:before="0" w:line="240" w:lineRule="auto"/>
        <w:ind w:firstLine="840"/>
        <w:contextualSpacing/>
        <w:rPr>
          <w:shd w:val="clear" w:color="auto" w:fill="FFFFFF"/>
        </w:rPr>
      </w:pPr>
      <w:proofErr w:type="gramStart"/>
      <w:r w:rsidRPr="00896CAC">
        <w:rPr>
          <w:rStyle w:val="20"/>
        </w:rPr>
        <w:t>В соответствии с этим идеалом и нормативными правовыми актами Российской Федерации в сфере образования цель воспитания, воспитательной деятельности в о</w:t>
      </w:r>
      <w:r w:rsidR="00052A63">
        <w:rPr>
          <w:rStyle w:val="20"/>
        </w:rPr>
        <w:t>бщеобразовательной организации:</w:t>
      </w:r>
      <w:r w:rsidR="00F70AF7">
        <w:rPr>
          <w:rStyle w:val="20"/>
        </w:rPr>
        <w:t xml:space="preserve"> </w:t>
      </w:r>
      <w:r w:rsidRPr="00896CAC">
        <w:rPr>
          <w:rStyle w:val="20"/>
        </w:rPr>
        <w:t>создание условий для личностного развития</w:t>
      </w:r>
      <w:r w:rsidR="00052A63">
        <w:t xml:space="preserve"> </w:t>
      </w:r>
      <w:r w:rsidRPr="00896CAC">
        <w:rPr>
          <w:rStyle w:val="20"/>
        </w:rPr>
        <w:t xml:space="preserve">обучающихся, их самоопределения и социализации на основе </w:t>
      </w:r>
      <w:proofErr w:type="spellStart"/>
      <w:r w:rsidRPr="00896CAC">
        <w:rPr>
          <w:rStyle w:val="20"/>
        </w:rPr>
        <w:t>социокультурных</w:t>
      </w:r>
      <w:proofErr w:type="spellEnd"/>
      <w:r w:rsidRPr="00896CAC">
        <w:rPr>
          <w:rStyle w:val="20"/>
        </w:rPr>
        <w:t>,</w:t>
      </w:r>
      <w:r w:rsidR="00052A63">
        <w:t xml:space="preserve"> </w:t>
      </w:r>
      <w:r w:rsidRPr="00896CAC">
        <w:rPr>
          <w:rStyle w:val="20"/>
        </w:rPr>
        <w:t>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</w:t>
      </w:r>
      <w:proofErr w:type="gramEnd"/>
      <w:r w:rsidRPr="00896CAC">
        <w:rPr>
          <w:rStyle w:val="20"/>
        </w:rPr>
        <w:t xml:space="preserve">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96CAC" w:rsidRDefault="00896CAC" w:rsidP="00896CAC">
      <w:pPr>
        <w:pStyle w:val="210"/>
        <w:shd w:val="clear" w:color="auto" w:fill="auto"/>
        <w:spacing w:before="0" w:line="240" w:lineRule="auto"/>
        <w:ind w:firstLine="822"/>
      </w:pPr>
      <w:proofErr w:type="gramStart"/>
      <w:r>
        <w:rPr>
          <w:rStyle w:val="28"/>
          <w:color w:val="000000"/>
        </w:rPr>
        <w:t xml:space="preserve">Задачи воспитания </w:t>
      </w:r>
      <w:r>
        <w:rPr>
          <w:rStyle w:val="20"/>
        </w:rPr>
        <w:t>обучающихся в школе: усвоение ими знаний, норм, духовно-</w:t>
      </w:r>
      <w:r>
        <w:rPr>
          <w:rStyle w:val="20"/>
        </w:rPr>
        <w:softHyphen/>
        <w:t>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</w:p>
    <w:p w:rsidR="00896CAC" w:rsidRDefault="00896CAC" w:rsidP="00896CAC">
      <w:pPr>
        <w:pStyle w:val="210"/>
        <w:shd w:val="clear" w:color="auto" w:fill="auto"/>
        <w:spacing w:before="0" w:line="240" w:lineRule="auto"/>
        <w:ind w:firstLine="822"/>
      </w:pPr>
      <w:r>
        <w:rPr>
          <w:rStyle w:val="20"/>
        </w:rPr>
        <w:t xml:space="preserve">Воспитательная деятельность в школе планируется и осуществляется на основе </w:t>
      </w:r>
      <w:proofErr w:type="spellStart"/>
      <w:r>
        <w:rPr>
          <w:rStyle w:val="20"/>
        </w:rPr>
        <w:t>аксиологического</w:t>
      </w:r>
      <w:proofErr w:type="spellEnd"/>
      <w:r>
        <w:rPr>
          <w:rStyle w:val="20"/>
        </w:rPr>
        <w:t xml:space="preserve">, антропологического, культурно-исторического, </w:t>
      </w:r>
      <w:r w:rsidR="00910693">
        <w:rPr>
          <w:rStyle w:val="20"/>
        </w:rPr>
        <w:t>системно-деятельностного</w:t>
      </w:r>
      <w:r>
        <w:rPr>
          <w:rStyle w:val="20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rPr>
          <w:rStyle w:val="20"/>
        </w:rPr>
        <w:t>инклюзивности</w:t>
      </w:r>
      <w:proofErr w:type="spellEnd"/>
      <w:r>
        <w:rPr>
          <w:rStyle w:val="20"/>
        </w:rPr>
        <w:t xml:space="preserve">, </w:t>
      </w:r>
      <w:proofErr w:type="spellStart"/>
      <w:r>
        <w:rPr>
          <w:rStyle w:val="20"/>
        </w:rPr>
        <w:t>возрастосообразности</w:t>
      </w:r>
      <w:proofErr w:type="spellEnd"/>
      <w:r>
        <w:rPr>
          <w:rStyle w:val="20"/>
        </w:rPr>
        <w:t>.</w:t>
      </w:r>
    </w:p>
    <w:p w:rsidR="00F70AF7" w:rsidRDefault="00F70AF7" w:rsidP="00F70AF7">
      <w:pPr>
        <w:pStyle w:val="35"/>
        <w:keepNext/>
        <w:keepLines/>
        <w:shd w:val="clear" w:color="auto" w:fill="auto"/>
        <w:tabs>
          <w:tab w:val="left" w:pos="471"/>
        </w:tabs>
        <w:spacing w:after="0" w:line="240" w:lineRule="auto"/>
        <w:contextualSpacing/>
        <w:jc w:val="both"/>
        <w:rPr>
          <w:rStyle w:val="34"/>
          <w:color w:val="000000"/>
          <w:sz w:val="28"/>
          <w:szCs w:val="28"/>
        </w:rPr>
      </w:pPr>
    </w:p>
    <w:p w:rsidR="00091F1F" w:rsidRDefault="00091F1F" w:rsidP="00F70AF7">
      <w:pPr>
        <w:pStyle w:val="35"/>
        <w:keepNext/>
        <w:keepLines/>
        <w:shd w:val="clear" w:color="auto" w:fill="auto"/>
        <w:tabs>
          <w:tab w:val="left" w:pos="471"/>
        </w:tabs>
        <w:spacing w:after="0" w:line="240" w:lineRule="auto"/>
        <w:contextualSpacing/>
        <w:jc w:val="both"/>
        <w:rPr>
          <w:rStyle w:val="34"/>
          <w:b/>
          <w:color w:val="000000"/>
          <w:sz w:val="28"/>
          <w:szCs w:val="28"/>
        </w:rPr>
      </w:pPr>
    </w:p>
    <w:p w:rsidR="00091F1F" w:rsidRDefault="00091F1F" w:rsidP="00F70AF7">
      <w:pPr>
        <w:pStyle w:val="35"/>
        <w:keepNext/>
        <w:keepLines/>
        <w:shd w:val="clear" w:color="auto" w:fill="auto"/>
        <w:tabs>
          <w:tab w:val="left" w:pos="471"/>
        </w:tabs>
        <w:spacing w:after="0" w:line="240" w:lineRule="auto"/>
        <w:contextualSpacing/>
        <w:jc w:val="both"/>
        <w:rPr>
          <w:rStyle w:val="34"/>
          <w:b/>
          <w:color w:val="000000"/>
          <w:sz w:val="28"/>
          <w:szCs w:val="28"/>
        </w:rPr>
      </w:pPr>
    </w:p>
    <w:p w:rsidR="00091F1F" w:rsidRDefault="00091F1F" w:rsidP="00F70AF7">
      <w:pPr>
        <w:pStyle w:val="35"/>
        <w:keepNext/>
        <w:keepLines/>
        <w:shd w:val="clear" w:color="auto" w:fill="auto"/>
        <w:tabs>
          <w:tab w:val="left" w:pos="471"/>
        </w:tabs>
        <w:spacing w:after="0" w:line="240" w:lineRule="auto"/>
        <w:contextualSpacing/>
        <w:jc w:val="both"/>
        <w:rPr>
          <w:rStyle w:val="34"/>
          <w:b/>
          <w:color w:val="000000"/>
          <w:sz w:val="28"/>
          <w:szCs w:val="28"/>
        </w:rPr>
      </w:pPr>
    </w:p>
    <w:p w:rsidR="00091F1F" w:rsidRDefault="00091F1F" w:rsidP="00F70AF7">
      <w:pPr>
        <w:pStyle w:val="35"/>
        <w:keepNext/>
        <w:keepLines/>
        <w:shd w:val="clear" w:color="auto" w:fill="auto"/>
        <w:tabs>
          <w:tab w:val="left" w:pos="471"/>
        </w:tabs>
        <w:spacing w:after="0" w:line="240" w:lineRule="auto"/>
        <w:contextualSpacing/>
        <w:jc w:val="both"/>
        <w:rPr>
          <w:rStyle w:val="34"/>
          <w:b/>
          <w:color w:val="000000"/>
          <w:sz w:val="28"/>
          <w:szCs w:val="28"/>
        </w:rPr>
      </w:pPr>
    </w:p>
    <w:p w:rsidR="00091F1F" w:rsidRDefault="00091F1F" w:rsidP="00F70AF7">
      <w:pPr>
        <w:pStyle w:val="35"/>
        <w:keepNext/>
        <w:keepLines/>
        <w:shd w:val="clear" w:color="auto" w:fill="auto"/>
        <w:tabs>
          <w:tab w:val="left" w:pos="471"/>
        </w:tabs>
        <w:spacing w:after="0" w:line="240" w:lineRule="auto"/>
        <w:contextualSpacing/>
        <w:jc w:val="both"/>
        <w:rPr>
          <w:rStyle w:val="34"/>
          <w:b/>
          <w:color w:val="000000"/>
          <w:sz w:val="28"/>
          <w:szCs w:val="28"/>
        </w:rPr>
      </w:pPr>
    </w:p>
    <w:p w:rsidR="00091F1F" w:rsidRDefault="00091F1F" w:rsidP="00F70AF7">
      <w:pPr>
        <w:pStyle w:val="35"/>
        <w:keepNext/>
        <w:keepLines/>
        <w:shd w:val="clear" w:color="auto" w:fill="auto"/>
        <w:tabs>
          <w:tab w:val="left" w:pos="471"/>
        </w:tabs>
        <w:spacing w:after="0" w:line="240" w:lineRule="auto"/>
        <w:contextualSpacing/>
        <w:jc w:val="both"/>
        <w:rPr>
          <w:rStyle w:val="34"/>
          <w:b/>
          <w:color w:val="000000"/>
          <w:sz w:val="28"/>
          <w:szCs w:val="28"/>
        </w:rPr>
      </w:pPr>
    </w:p>
    <w:p w:rsidR="00091F1F" w:rsidRDefault="00091F1F">
      <w:pPr>
        <w:rPr>
          <w:rStyle w:val="34"/>
          <w:bCs w:val="0"/>
          <w:color w:val="000000"/>
          <w:sz w:val="28"/>
          <w:szCs w:val="28"/>
        </w:rPr>
      </w:pPr>
      <w:r>
        <w:rPr>
          <w:rStyle w:val="34"/>
          <w:b w:val="0"/>
          <w:color w:val="000000"/>
          <w:sz w:val="28"/>
          <w:szCs w:val="28"/>
        </w:rPr>
        <w:br w:type="page"/>
      </w:r>
    </w:p>
    <w:p w:rsidR="00052A63" w:rsidRPr="00910693" w:rsidRDefault="00F70AF7" w:rsidP="00F70AF7">
      <w:pPr>
        <w:pStyle w:val="35"/>
        <w:keepNext/>
        <w:keepLines/>
        <w:shd w:val="clear" w:color="auto" w:fill="auto"/>
        <w:tabs>
          <w:tab w:val="left" w:pos="471"/>
        </w:tabs>
        <w:spacing w:after="0" w:line="240" w:lineRule="auto"/>
        <w:contextualSpacing/>
        <w:jc w:val="both"/>
        <w:rPr>
          <w:rStyle w:val="34"/>
          <w:b/>
          <w:color w:val="000000"/>
          <w:sz w:val="28"/>
          <w:szCs w:val="28"/>
        </w:rPr>
      </w:pPr>
      <w:r w:rsidRPr="00910693">
        <w:rPr>
          <w:rStyle w:val="34"/>
          <w:b/>
          <w:color w:val="000000"/>
          <w:sz w:val="28"/>
          <w:szCs w:val="28"/>
        </w:rPr>
        <w:lastRenderedPageBreak/>
        <w:t xml:space="preserve">1.2.  </w:t>
      </w:r>
      <w:r w:rsidR="00052A63" w:rsidRPr="00910693">
        <w:rPr>
          <w:rStyle w:val="34"/>
          <w:b/>
          <w:color w:val="000000"/>
          <w:sz w:val="28"/>
          <w:szCs w:val="28"/>
        </w:rPr>
        <w:t>Направления воспитания</w:t>
      </w:r>
    </w:p>
    <w:p w:rsidR="00F70AF7" w:rsidRPr="00052A63" w:rsidRDefault="00F70AF7" w:rsidP="00F70AF7">
      <w:pPr>
        <w:pStyle w:val="35"/>
        <w:keepNext/>
        <w:keepLines/>
        <w:shd w:val="clear" w:color="auto" w:fill="auto"/>
        <w:tabs>
          <w:tab w:val="left" w:pos="471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052A63" w:rsidRPr="00052A63" w:rsidRDefault="00052A63" w:rsidP="00052A63">
      <w:pPr>
        <w:pStyle w:val="210"/>
        <w:shd w:val="clear" w:color="auto" w:fill="auto"/>
        <w:spacing w:before="0" w:line="240" w:lineRule="auto"/>
        <w:ind w:firstLine="680"/>
        <w:contextualSpacing/>
      </w:pPr>
      <w:r w:rsidRPr="00052A63">
        <w:rPr>
          <w:rStyle w:val="20"/>
        </w:rPr>
        <w:t>Программа реализуется в единстве учебной и воспитательной деятельности школы по основным направлениям воспитания в соответствии с ФГОС:</w:t>
      </w:r>
    </w:p>
    <w:p w:rsidR="00052A63" w:rsidRPr="00052A63" w:rsidRDefault="00052A63" w:rsidP="00F70AF7">
      <w:pPr>
        <w:pStyle w:val="210"/>
        <w:numPr>
          <w:ilvl w:val="0"/>
          <w:numId w:val="13"/>
        </w:numPr>
        <w:shd w:val="clear" w:color="auto" w:fill="auto"/>
        <w:tabs>
          <w:tab w:val="left" w:pos="4431"/>
          <w:tab w:val="left" w:pos="6332"/>
        </w:tabs>
        <w:spacing w:before="0" w:line="240" w:lineRule="auto"/>
        <w:contextualSpacing/>
      </w:pPr>
      <w:r w:rsidRPr="00052A63">
        <w:rPr>
          <w:rStyle w:val="20"/>
        </w:rPr>
        <w:t>гражданское воспи</w:t>
      </w:r>
      <w:r w:rsidR="00F70AF7">
        <w:rPr>
          <w:rStyle w:val="20"/>
        </w:rPr>
        <w:t>тание - формирование</w:t>
      </w:r>
      <w:r w:rsidR="00F70AF7">
        <w:rPr>
          <w:rStyle w:val="20"/>
        </w:rPr>
        <w:tab/>
        <w:t xml:space="preserve">российской </w:t>
      </w:r>
      <w:r w:rsidRPr="00052A63">
        <w:rPr>
          <w:rStyle w:val="20"/>
        </w:rPr>
        <w:t>гражданской</w:t>
      </w:r>
      <w:r w:rsidR="00F70AF7">
        <w:t xml:space="preserve"> </w:t>
      </w:r>
      <w:r w:rsidRPr="00052A63">
        <w:rPr>
          <w:rStyle w:val="20"/>
        </w:rPr>
        <w:t>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России;</w:t>
      </w:r>
    </w:p>
    <w:p w:rsidR="00052A63" w:rsidRPr="00052A63" w:rsidRDefault="00052A63" w:rsidP="00F70AF7">
      <w:pPr>
        <w:pStyle w:val="210"/>
        <w:numPr>
          <w:ilvl w:val="0"/>
          <w:numId w:val="13"/>
        </w:numPr>
        <w:shd w:val="clear" w:color="auto" w:fill="auto"/>
        <w:tabs>
          <w:tab w:val="left" w:pos="1023"/>
        </w:tabs>
        <w:spacing w:before="0" w:line="240" w:lineRule="auto"/>
        <w:contextualSpacing/>
      </w:pPr>
      <w:r w:rsidRPr="00052A63">
        <w:rPr>
          <w:rStyle w:val="20"/>
        </w:rPr>
        <w:t>патриотическое воспитание — воспитание любви к родному краю, Родине,</w:t>
      </w:r>
      <w:r w:rsidR="00F70AF7">
        <w:t xml:space="preserve"> </w:t>
      </w:r>
      <w:r w:rsidRPr="00052A63">
        <w:rPr>
          <w:rStyle w:val="20"/>
        </w:rPr>
        <w:t>своему народу, уважения к другим народам России; историческое просве</w:t>
      </w:r>
      <w:r w:rsidR="00F70AF7">
        <w:rPr>
          <w:rStyle w:val="20"/>
        </w:rPr>
        <w:t xml:space="preserve">щение, формирование российского </w:t>
      </w:r>
      <w:r w:rsidRPr="00052A63">
        <w:rPr>
          <w:rStyle w:val="20"/>
        </w:rPr>
        <w:t>национального</w:t>
      </w:r>
      <w:r w:rsidRPr="00052A63">
        <w:rPr>
          <w:rStyle w:val="20"/>
        </w:rPr>
        <w:tab/>
        <w:t>исторического сознания,</w:t>
      </w:r>
      <w:r w:rsidR="00F70AF7">
        <w:t xml:space="preserve"> </w:t>
      </w:r>
      <w:r w:rsidRPr="00052A63">
        <w:rPr>
          <w:rStyle w:val="20"/>
        </w:rPr>
        <w:t>российской культурной идентичности;</w:t>
      </w:r>
    </w:p>
    <w:p w:rsidR="00052A63" w:rsidRPr="00052A63" w:rsidRDefault="00052A63" w:rsidP="00F70AF7">
      <w:pPr>
        <w:pStyle w:val="210"/>
        <w:numPr>
          <w:ilvl w:val="0"/>
          <w:numId w:val="13"/>
        </w:numPr>
        <w:shd w:val="clear" w:color="auto" w:fill="auto"/>
        <w:tabs>
          <w:tab w:val="left" w:pos="1023"/>
        </w:tabs>
        <w:spacing w:before="0" w:line="240" w:lineRule="auto"/>
        <w:contextualSpacing/>
      </w:pPr>
      <w:r w:rsidRPr="00052A63">
        <w:rPr>
          <w:rStyle w:val="20"/>
        </w:rPr>
        <w:t>духовно-нравственное воспитание — воспитание на основе духовно-</w:t>
      </w:r>
    </w:p>
    <w:p w:rsidR="00052A63" w:rsidRPr="00052A63" w:rsidRDefault="00F70AF7" w:rsidP="00F70AF7">
      <w:pPr>
        <w:pStyle w:val="210"/>
        <w:shd w:val="clear" w:color="auto" w:fill="auto"/>
        <w:spacing w:before="0" w:line="240" w:lineRule="auto"/>
        <w:ind w:left="709" w:hanging="709"/>
        <w:contextualSpacing/>
      </w:pPr>
      <w:r>
        <w:rPr>
          <w:rStyle w:val="20"/>
        </w:rPr>
        <w:t xml:space="preserve">           </w:t>
      </w:r>
      <w:proofErr w:type="gramStart"/>
      <w:r w:rsidR="00052A63" w:rsidRPr="00052A63">
        <w:rPr>
          <w:rStyle w:val="20"/>
        </w:rPr>
        <w:t>нравственной культуры народ</w:t>
      </w:r>
      <w:r>
        <w:rPr>
          <w:rStyle w:val="20"/>
        </w:rPr>
        <w:t xml:space="preserve">ов России, традиционных религий </w:t>
      </w:r>
      <w:r w:rsidR="00052A63" w:rsidRPr="00052A63">
        <w:rPr>
          <w:rStyle w:val="20"/>
        </w:rPr>
        <w:t>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  <w:proofErr w:type="gramEnd"/>
    </w:p>
    <w:p w:rsidR="00052A63" w:rsidRPr="00052A63" w:rsidRDefault="00052A63" w:rsidP="00F70AF7">
      <w:pPr>
        <w:pStyle w:val="210"/>
        <w:numPr>
          <w:ilvl w:val="0"/>
          <w:numId w:val="14"/>
        </w:numPr>
        <w:shd w:val="clear" w:color="auto" w:fill="auto"/>
        <w:tabs>
          <w:tab w:val="left" w:pos="1040"/>
        </w:tabs>
        <w:spacing w:before="0" w:line="240" w:lineRule="auto"/>
        <w:contextualSpacing/>
      </w:pPr>
      <w:r w:rsidRPr="00052A63">
        <w:rPr>
          <w:rStyle w:val="20"/>
        </w:rPr>
        <w:t>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52A63" w:rsidRPr="00052A63" w:rsidRDefault="00052A63" w:rsidP="00F70AF7">
      <w:pPr>
        <w:pStyle w:val="210"/>
        <w:numPr>
          <w:ilvl w:val="0"/>
          <w:numId w:val="14"/>
        </w:numPr>
        <w:shd w:val="clear" w:color="auto" w:fill="auto"/>
        <w:tabs>
          <w:tab w:val="left" w:pos="1040"/>
        </w:tabs>
        <w:spacing w:before="0" w:line="240" w:lineRule="auto"/>
        <w:contextualSpacing/>
      </w:pPr>
      <w:r w:rsidRPr="00052A63">
        <w:rPr>
          <w:rStyle w:val="20"/>
        </w:rPr>
        <w:t>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052A63" w:rsidRPr="00052A63" w:rsidRDefault="00052A63" w:rsidP="00F70AF7">
      <w:pPr>
        <w:pStyle w:val="210"/>
        <w:numPr>
          <w:ilvl w:val="0"/>
          <w:numId w:val="14"/>
        </w:numPr>
        <w:shd w:val="clear" w:color="auto" w:fill="auto"/>
        <w:tabs>
          <w:tab w:val="left" w:pos="1040"/>
        </w:tabs>
        <w:spacing w:before="0" w:line="240" w:lineRule="auto"/>
        <w:contextualSpacing/>
      </w:pPr>
      <w:r w:rsidRPr="00052A63">
        <w:rPr>
          <w:rStyle w:val="20"/>
        </w:rPr>
        <w:t>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профессиональной деятельности;</w:t>
      </w:r>
    </w:p>
    <w:p w:rsidR="00052A63" w:rsidRPr="00052A63" w:rsidRDefault="00052A63" w:rsidP="00F70AF7">
      <w:pPr>
        <w:pStyle w:val="210"/>
        <w:numPr>
          <w:ilvl w:val="0"/>
          <w:numId w:val="14"/>
        </w:numPr>
        <w:shd w:val="clear" w:color="auto" w:fill="auto"/>
        <w:tabs>
          <w:tab w:val="left" w:pos="1040"/>
        </w:tabs>
        <w:spacing w:before="0" w:line="240" w:lineRule="auto"/>
        <w:contextualSpacing/>
      </w:pPr>
      <w:r w:rsidRPr="00052A63">
        <w:rPr>
          <w:rStyle w:val="20"/>
        </w:rPr>
        <w:t>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F70AF7" w:rsidRPr="00F70AF7" w:rsidRDefault="00052A63" w:rsidP="00F70AF7">
      <w:pPr>
        <w:pStyle w:val="210"/>
        <w:numPr>
          <w:ilvl w:val="0"/>
          <w:numId w:val="14"/>
        </w:numPr>
        <w:shd w:val="clear" w:color="auto" w:fill="auto"/>
        <w:tabs>
          <w:tab w:val="left" w:pos="1040"/>
        </w:tabs>
        <w:spacing w:before="0" w:line="240" w:lineRule="auto"/>
        <w:contextualSpacing/>
        <w:rPr>
          <w:rStyle w:val="20"/>
          <w:shd w:val="clear" w:color="auto" w:fill="auto"/>
        </w:rPr>
      </w:pPr>
      <w:r w:rsidRPr="00052A63">
        <w:rPr>
          <w:rStyle w:val="20"/>
        </w:rPr>
        <w:t xml:space="preserve">воспитание ценностей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</w:t>
      </w:r>
    </w:p>
    <w:p w:rsidR="00F70AF7" w:rsidRDefault="00F70AF7" w:rsidP="00F70AF7">
      <w:pPr>
        <w:pStyle w:val="210"/>
        <w:shd w:val="clear" w:color="auto" w:fill="auto"/>
        <w:tabs>
          <w:tab w:val="left" w:pos="1040"/>
        </w:tabs>
        <w:spacing w:before="0" w:line="240" w:lineRule="auto"/>
        <w:ind w:firstLine="0"/>
        <w:contextualSpacing/>
        <w:jc w:val="left"/>
        <w:rPr>
          <w:rStyle w:val="20"/>
        </w:rPr>
      </w:pPr>
      <w:r>
        <w:rPr>
          <w:rStyle w:val="20"/>
        </w:rPr>
        <w:t xml:space="preserve">           </w:t>
      </w:r>
      <w:r w:rsidR="00052A63" w:rsidRPr="00052A63">
        <w:rPr>
          <w:rStyle w:val="20"/>
        </w:rPr>
        <w:t>общественных потребностей.</w:t>
      </w:r>
    </w:p>
    <w:p w:rsidR="002A1D64" w:rsidRDefault="002A1D64" w:rsidP="00F70AF7">
      <w:pPr>
        <w:pStyle w:val="210"/>
        <w:shd w:val="clear" w:color="auto" w:fill="auto"/>
        <w:tabs>
          <w:tab w:val="left" w:pos="1040"/>
        </w:tabs>
        <w:spacing w:before="0" w:line="240" w:lineRule="auto"/>
        <w:ind w:firstLine="0"/>
        <w:contextualSpacing/>
        <w:jc w:val="left"/>
        <w:rPr>
          <w:rStyle w:val="20"/>
        </w:rPr>
      </w:pPr>
    </w:p>
    <w:p w:rsidR="002A1D64" w:rsidRDefault="002A1D64" w:rsidP="002A1D64">
      <w:pPr>
        <w:pStyle w:val="35"/>
        <w:keepNext/>
        <w:keepLines/>
        <w:shd w:val="clear" w:color="auto" w:fill="auto"/>
        <w:tabs>
          <w:tab w:val="left" w:pos="475"/>
        </w:tabs>
        <w:spacing w:after="0" w:line="240" w:lineRule="auto"/>
        <w:contextualSpacing/>
        <w:jc w:val="both"/>
        <w:rPr>
          <w:rStyle w:val="34"/>
          <w:color w:val="000000"/>
          <w:sz w:val="28"/>
          <w:szCs w:val="28"/>
        </w:rPr>
      </w:pPr>
    </w:p>
    <w:p w:rsidR="002A1D64" w:rsidRDefault="002A1D64" w:rsidP="002A1D64">
      <w:pPr>
        <w:pStyle w:val="35"/>
        <w:keepNext/>
        <w:keepLines/>
        <w:shd w:val="clear" w:color="auto" w:fill="auto"/>
        <w:tabs>
          <w:tab w:val="left" w:pos="475"/>
        </w:tabs>
        <w:spacing w:after="0" w:line="240" w:lineRule="auto"/>
        <w:contextualSpacing/>
        <w:jc w:val="both"/>
        <w:rPr>
          <w:rStyle w:val="34"/>
          <w:color w:val="000000"/>
          <w:sz w:val="28"/>
          <w:szCs w:val="28"/>
        </w:rPr>
      </w:pPr>
    </w:p>
    <w:p w:rsidR="00091F1F" w:rsidRDefault="00091F1F" w:rsidP="00091F1F">
      <w:pPr>
        <w:rPr>
          <w:rStyle w:val="34"/>
          <w:b w:val="0"/>
          <w:bCs w:val="0"/>
          <w:color w:val="000000"/>
          <w:sz w:val="28"/>
          <w:szCs w:val="28"/>
        </w:rPr>
      </w:pPr>
    </w:p>
    <w:p w:rsidR="002A1D64" w:rsidRPr="00091F1F" w:rsidRDefault="002A1D64" w:rsidP="00091F1F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91F1F">
        <w:rPr>
          <w:rStyle w:val="34"/>
          <w:color w:val="000000"/>
          <w:sz w:val="28"/>
          <w:szCs w:val="28"/>
        </w:rPr>
        <w:lastRenderedPageBreak/>
        <w:t>1.3. Целевые ориентиры результатов воспитания</w:t>
      </w:r>
    </w:p>
    <w:p w:rsidR="002A1D64" w:rsidRPr="00052A63" w:rsidRDefault="002A1D64" w:rsidP="002A1D64">
      <w:pPr>
        <w:pStyle w:val="210"/>
        <w:shd w:val="clear" w:color="auto" w:fill="auto"/>
        <w:spacing w:before="0" w:line="240" w:lineRule="auto"/>
        <w:ind w:firstLine="840"/>
        <w:contextualSpacing/>
      </w:pPr>
      <w:r w:rsidRPr="00052A63">
        <w:rPr>
          <w:rStyle w:val="20"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</w:t>
      </w:r>
      <w:proofErr w:type="gramStart"/>
      <w:r w:rsidRPr="00052A63">
        <w:rPr>
          <w:rStyle w:val="20"/>
        </w:rPr>
        <w:t>в</w:t>
      </w:r>
      <w:proofErr w:type="gramEnd"/>
      <w:r w:rsidRPr="00052A63">
        <w:rPr>
          <w:rStyle w:val="20"/>
        </w:rPr>
        <w:t xml:space="preserve"> соответствующих ФГОС.</w:t>
      </w:r>
    </w:p>
    <w:p w:rsidR="002A1D64" w:rsidRPr="00052A63" w:rsidRDefault="002A1D64" w:rsidP="002A1D64">
      <w:pPr>
        <w:pStyle w:val="210"/>
        <w:shd w:val="clear" w:color="auto" w:fill="auto"/>
        <w:spacing w:before="0" w:line="240" w:lineRule="auto"/>
        <w:ind w:firstLine="840"/>
        <w:contextualSpacing/>
      </w:pPr>
      <w:r w:rsidRPr="00052A63">
        <w:rPr>
          <w:rStyle w:val="20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:rsidR="002A1D64" w:rsidRPr="00052A63" w:rsidRDefault="002A1D64" w:rsidP="002A1D64">
      <w:pPr>
        <w:pStyle w:val="210"/>
        <w:shd w:val="clear" w:color="auto" w:fill="auto"/>
        <w:spacing w:before="0" w:line="240" w:lineRule="auto"/>
        <w:ind w:firstLine="840"/>
        <w:contextualSpacing/>
      </w:pPr>
      <w:r w:rsidRPr="00052A63">
        <w:rPr>
          <w:rStyle w:val="20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конституционных) ценностей, обеспечивают единство воспитания, воспитательного пространства.</w:t>
      </w:r>
    </w:p>
    <w:p w:rsidR="002A1D64" w:rsidRDefault="002A1D64" w:rsidP="002A1D64">
      <w:pPr>
        <w:pStyle w:val="210"/>
        <w:shd w:val="clear" w:color="auto" w:fill="auto"/>
        <w:spacing w:before="0" w:line="240" w:lineRule="auto"/>
        <w:ind w:firstLine="840"/>
        <w:contextualSpacing/>
        <w:rPr>
          <w:rStyle w:val="20"/>
        </w:rPr>
      </w:pPr>
      <w:r w:rsidRPr="00052A63">
        <w:rPr>
          <w:rStyle w:val="20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2A1D64" w:rsidRDefault="002A1D64" w:rsidP="002A1D64">
      <w:pPr>
        <w:pStyle w:val="71"/>
        <w:shd w:val="clear" w:color="auto" w:fill="auto"/>
        <w:spacing w:before="0" w:after="0" w:line="240" w:lineRule="auto"/>
        <w:contextualSpacing/>
        <w:jc w:val="left"/>
        <w:rPr>
          <w:b w:val="0"/>
          <w:bCs w:val="0"/>
          <w:sz w:val="28"/>
          <w:szCs w:val="28"/>
        </w:rPr>
      </w:pPr>
    </w:p>
    <w:p w:rsidR="002A1D64" w:rsidRPr="00910693" w:rsidRDefault="002A1D64" w:rsidP="00AF7CEE">
      <w:pPr>
        <w:pStyle w:val="71"/>
        <w:shd w:val="clear" w:color="auto" w:fill="auto"/>
        <w:spacing w:before="0" w:after="0" w:line="240" w:lineRule="auto"/>
        <w:contextualSpacing/>
        <w:jc w:val="both"/>
        <w:rPr>
          <w:rStyle w:val="7"/>
          <w:b/>
          <w:color w:val="000000"/>
          <w:sz w:val="28"/>
          <w:szCs w:val="28"/>
        </w:rPr>
      </w:pPr>
      <w:r w:rsidRPr="00910693">
        <w:rPr>
          <w:rStyle w:val="7"/>
          <w:b/>
          <w:color w:val="000000"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p w:rsidR="00AF7CEE" w:rsidRPr="00052A63" w:rsidRDefault="00AF7CEE" w:rsidP="00AF7CEE">
      <w:pPr>
        <w:pStyle w:val="7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2A1D64" w:rsidRPr="00910693" w:rsidRDefault="00AF7CEE" w:rsidP="002A1D64">
      <w:pPr>
        <w:pStyle w:val="71"/>
        <w:shd w:val="clear" w:color="auto" w:fill="auto"/>
        <w:spacing w:before="0" w:after="0" w:line="240" w:lineRule="auto"/>
        <w:ind w:firstLine="840"/>
        <w:contextualSpacing/>
        <w:jc w:val="left"/>
        <w:rPr>
          <w:b w:val="0"/>
          <w:i/>
          <w:sz w:val="28"/>
          <w:szCs w:val="28"/>
        </w:rPr>
      </w:pPr>
      <w:r w:rsidRPr="00910693">
        <w:rPr>
          <w:rStyle w:val="7"/>
          <w:b/>
          <w:i/>
          <w:color w:val="000000"/>
          <w:sz w:val="28"/>
          <w:szCs w:val="28"/>
        </w:rPr>
        <w:t>Г</w:t>
      </w:r>
      <w:r w:rsidR="002A1D64" w:rsidRPr="00910693">
        <w:rPr>
          <w:rStyle w:val="7"/>
          <w:b/>
          <w:i/>
          <w:color w:val="000000"/>
          <w:sz w:val="28"/>
          <w:szCs w:val="28"/>
        </w:rPr>
        <w:t>ражданско-патриотическое воспитание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499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Знающий и любящий свою малую родину, свой край, имеющий представление о Родине — России, её территории, расположении.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490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Сознающий</w:t>
      </w:r>
      <w:proofErr w:type="gramEnd"/>
      <w:r w:rsidR="002A1D64" w:rsidRPr="00052A63">
        <w:rPr>
          <w:rStyle w:val="20"/>
        </w:rPr>
        <w:t xml:space="preserve"> принадлежность к своему народу и к общности граждан России, проявляющий уважение к своему и другим народам.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490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Понимающий</w:t>
      </w:r>
      <w:proofErr w:type="gramEnd"/>
      <w:r w:rsidR="002A1D64" w:rsidRPr="00052A63">
        <w:rPr>
          <w:rStyle w:val="20"/>
        </w:rPr>
        <w:t xml:space="preserve"> свою сопричастность к прошлому, настоящему и будущему родного края, своей Родины — России, Российского государства.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490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Понимающий</w:t>
      </w:r>
      <w:proofErr w:type="gramEnd"/>
      <w:r w:rsidR="002A1D64" w:rsidRPr="00052A63">
        <w:rPr>
          <w:rStyle w:val="20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490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Имеющий</w:t>
      </w:r>
      <w:proofErr w:type="gramEnd"/>
      <w:r w:rsidR="002A1D64" w:rsidRPr="00052A63">
        <w:rPr>
          <w:rStyle w:val="20"/>
        </w:rPr>
        <w:t xml:space="preserve"> первоначальные представления о правах и ответственности человека в обществе, гражданских правах и обязанностях.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495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Принимающий</w:t>
      </w:r>
      <w:proofErr w:type="gramEnd"/>
      <w:r w:rsidR="002A1D64" w:rsidRPr="00052A63">
        <w:rPr>
          <w:rStyle w:val="20"/>
        </w:rP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AF7CEE" w:rsidRDefault="00AF7CEE" w:rsidP="002A1D64">
      <w:pPr>
        <w:pStyle w:val="71"/>
        <w:shd w:val="clear" w:color="auto" w:fill="auto"/>
        <w:spacing w:before="0" w:after="0" w:line="240" w:lineRule="auto"/>
        <w:ind w:firstLine="840"/>
        <w:contextualSpacing/>
        <w:jc w:val="left"/>
        <w:rPr>
          <w:rStyle w:val="7"/>
          <w:color w:val="000000"/>
          <w:sz w:val="28"/>
          <w:szCs w:val="28"/>
        </w:rPr>
      </w:pPr>
    </w:p>
    <w:p w:rsidR="002A1D64" w:rsidRPr="00910693" w:rsidRDefault="002A1D64" w:rsidP="002A1D64">
      <w:pPr>
        <w:pStyle w:val="71"/>
        <w:shd w:val="clear" w:color="auto" w:fill="auto"/>
        <w:spacing w:before="0" w:after="0" w:line="240" w:lineRule="auto"/>
        <w:ind w:firstLine="840"/>
        <w:contextualSpacing/>
        <w:jc w:val="left"/>
        <w:rPr>
          <w:b w:val="0"/>
          <w:i/>
          <w:sz w:val="28"/>
          <w:szCs w:val="28"/>
        </w:rPr>
      </w:pPr>
      <w:r w:rsidRPr="00910693">
        <w:rPr>
          <w:rStyle w:val="7"/>
          <w:b/>
          <w:i/>
          <w:color w:val="000000"/>
          <w:sz w:val="28"/>
          <w:szCs w:val="28"/>
        </w:rPr>
        <w:t>Духовно-нравственное воспитание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490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Уважающий</w:t>
      </w:r>
      <w:proofErr w:type="gramEnd"/>
      <w:r w:rsidR="002A1D64" w:rsidRPr="00052A63">
        <w:rPr>
          <w:rStyle w:val="20"/>
        </w:rPr>
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557"/>
          <w:tab w:val="left" w:pos="2432"/>
          <w:tab w:val="left" w:pos="7923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Сознающий</w:t>
      </w:r>
      <w:proofErr w:type="gramEnd"/>
      <w:r w:rsidR="002A1D64" w:rsidRPr="00052A63">
        <w:rPr>
          <w:rStyle w:val="20"/>
        </w:rPr>
        <w:tab/>
        <w:t>ценн</w:t>
      </w:r>
      <w:r>
        <w:rPr>
          <w:rStyle w:val="20"/>
        </w:rPr>
        <w:t xml:space="preserve">ость каждой человеческой жизни, </w:t>
      </w:r>
      <w:r w:rsidR="002A1D64" w:rsidRPr="00052A63">
        <w:rPr>
          <w:rStyle w:val="20"/>
        </w:rPr>
        <w:t>признающий</w:t>
      </w:r>
      <w:r>
        <w:t xml:space="preserve"> </w:t>
      </w:r>
      <w:r w:rsidR="002A1D64" w:rsidRPr="00052A63">
        <w:rPr>
          <w:rStyle w:val="20"/>
        </w:rPr>
        <w:t>индивидуальность и достоинство каждого человека.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525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520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 xml:space="preserve">Умеющий оценивать поступки с позиции их соответствия нравственным </w:t>
      </w:r>
      <w:r w:rsidR="002A1D64" w:rsidRPr="00052A63">
        <w:rPr>
          <w:rStyle w:val="20"/>
        </w:rPr>
        <w:lastRenderedPageBreak/>
        <w:t>нормам, осознающий ответственность за свои поступки.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530"/>
        </w:tabs>
        <w:spacing w:before="0" w:line="240" w:lineRule="auto"/>
        <w:ind w:left="284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AF7CEE" w:rsidRDefault="00AF7CEE" w:rsidP="00AF7CEE">
      <w:pPr>
        <w:pStyle w:val="210"/>
        <w:shd w:val="clear" w:color="auto" w:fill="auto"/>
        <w:tabs>
          <w:tab w:val="left" w:pos="525"/>
        </w:tabs>
        <w:spacing w:before="0" w:line="240" w:lineRule="auto"/>
        <w:ind w:left="320" w:firstLine="0"/>
        <w:contextualSpacing/>
        <w:rPr>
          <w:rStyle w:val="20"/>
        </w:rPr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AF7CEE" w:rsidRDefault="00AF7CEE" w:rsidP="00AF7CEE">
      <w:pPr>
        <w:pStyle w:val="210"/>
        <w:shd w:val="clear" w:color="auto" w:fill="auto"/>
        <w:tabs>
          <w:tab w:val="left" w:pos="525"/>
        </w:tabs>
        <w:spacing w:before="0" w:line="240" w:lineRule="auto"/>
        <w:ind w:left="320" w:firstLine="0"/>
        <w:contextualSpacing/>
        <w:rPr>
          <w:rStyle w:val="20"/>
        </w:rPr>
      </w:pPr>
    </w:p>
    <w:p w:rsidR="002A1D64" w:rsidRPr="00910693" w:rsidRDefault="00910693" w:rsidP="00AF7CEE">
      <w:pPr>
        <w:pStyle w:val="210"/>
        <w:shd w:val="clear" w:color="auto" w:fill="auto"/>
        <w:tabs>
          <w:tab w:val="left" w:pos="525"/>
        </w:tabs>
        <w:spacing w:before="0" w:line="240" w:lineRule="auto"/>
        <w:ind w:left="320" w:firstLine="0"/>
        <w:contextualSpacing/>
        <w:rPr>
          <w:i/>
        </w:rPr>
      </w:pPr>
      <w:r>
        <w:rPr>
          <w:rStyle w:val="34"/>
          <w:i/>
          <w:color w:val="000000"/>
        </w:rPr>
        <w:t xml:space="preserve">     </w:t>
      </w:r>
      <w:r w:rsidR="002A1D64" w:rsidRPr="00910693">
        <w:rPr>
          <w:rStyle w:val="34"/>
          <w:i/>
          <w:color w:val="000000"/>
        </w:rPr>
        <w:t>Эстетическое воспитание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530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Способный</w:t>
      </w:r>
      <w:proofErr w:type="gramEnd"/>
      <w:r w:rsidR="002A1D64" w:rsidRPr="00052A63">
        <w:rPr>
          <w:rStyle w:val="20"/>
        </w:rPr>
        <w:t xml:space="preserve"> воспринимать и чувствовать прекрасное в быту, природе, искусстве, творчестве людей. Проявляющий интерес и уважение к отечественной и мировой художественной культуре.</w:t>
      </w:r>
    </w:p>
    <w:p w:rsidR="002A1D64" w:rsidRPr="00052A63" w:rsidRDefault="002A1D64" w:rsidP="002A1D64">
      <w:pPr>
        <w:pStyle w:val="210"/>
        <w:shd w:val="clear" w:color="auto" w:fill="auto"/>
        <w:spacing w:before="0" w:line="240" w:lineRule="auto"/>
        <w:ind w:firstLine="320"/>
        <w:contextualSpacing/>
      </w:pPr>
      <w:r w:rsidRPr="00052A63">
        <w:rPr>
          <w:rStyle w:val="20"/>
        </w:rPr>
        <w:t>-</w:t>
      </w:r>
      <w:r w:rsidR="00AF7CEE">
        <w:rPr>
          <w:rStyle w:val="20"/>
        </w:rPr>
        <w:t xml:space="preserve"> </w:t>
      </w:r>
      <w:proofErr w:type="gramStart"/>
      <w:r w:rsidRPr="00052A63">
        <w:rPr>
          <w:rStyle w:val="20"/>
        </w:rPr>
        <w:t>Проявляющий</w:t>
      </w:r>
      <w:proofErr w:type="gramEnd"/>
      <w:r w:rsidRPr="00052A63">
        <w:rPr>
          <w:rStyle w:val="20"/>
        </w:rPr>
        <w:t xml:space="preserve"> стремление к самовыражению в разных видах художественной деятельности, искусстве.</w:t>
      </w:r>
    </w:p>
    <w:p w:rsidR="00AF7CEE" w:rsidRDefault="00AF7CEE" w:rsidP="002A1D64">
      <w:pPr>
        <w:pStyle w:val="71"/>
        <w:shd w:val="clear" w:color="auto" w:fill="auto"/>
        <w:spacing w:before="0" w:after="0" w:line="240" w:lineRule="auto"/>
        <w:ind w:firstLine="840"/>
        <w:contextualSpacing/>
        <w:jc w:val="left"/>
        <w:rPr>
          <w:rStyle w:val="7"/>
          <w:color w:val="000000"/>
          <w:sz w:val="28"/>
          <w:szCs w:val="28"/>
        </w:rPr>
      </w:pPr>
    </w:p>
    <w:p w:rsidR="002A1D64" w:rsidRPr="00910693" w:rsidRDefault="002A1D64" w:rsidP="002A1D64">
      <w:pPr>
        <w:pStyle w:val="71"/>
        <w:shd w:val="clear" w:color="auto" w:fill="auto"/>
        <w:spacing w:before="0" w:after="0" w:line="240" w:lineRule="auto"/>
        <w:ind w:firstLine="840"/>
        <w:contextualSpacing/>
        <w:jc w:val="left"/>
        <w:rPr>
          <w:b w:val="0"/>
          <w:i/>
          <w:sz w:val="28"/>
          <w:szCs w:val="28"/>
        </w:rPr>
      </w:pPr>
      <w:r w:rsidRPr="00910693">
        <w:rPr>
          <w:rStyle w:val="7"/>
          <w:b/>
          <w:i/>
          <w:color w:val="000000"/>
          <w:sz w:val="28"/>
          <w:szCs w:val="28"/>
        </w:rPr>
        <w:t>Физическое воспитание, формирование культуры здоровья и эмоционального благополучия.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530"/>
        </w:tabs>
        <w:spacing w:before="0" w:line="240" w:lineRule="auto"/>
        <w:ind w:left="320" w:firstLine="0"/>
        <w:contextualSpacing/>
      </w:pPr>
      <w:proofErr w:type="gramStart"/>
      <w:r>
        <w:rPr>
          <w:rStyle w:val="20"/>
        </w:rPr>
        <w:t xml:space="preserve">- </w:t>
      </w:r>
      <w:r w:rsidR="002A1D64" w:rsidRPr="00052A63">
        <w:rPr>
          <w:rStyle w:val="20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  <w:proofErr w:type="gramEnd"/>
    </w:p>
    <w:p w:rsidR="002A1D64" w:rsidRPr="00052A63" w:rsidRDefault="00AF7CEE" w:rsidP="00AF7CEE">
      <w:pPr>
        <w:pStyle w:val="210"/>
        <w:shd w:val="clear" w:color="auto" w:fill="auto"/>
        <w:tabs>
          <w:tab w:val="left" w:pos="520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Владеющий</w:t>
      </w:r>
      <w:proofErr w:type="gramEnd"/>
      <w:r w:rsidR="002A1D64" w:rsidRPr="00052A63">
        <w:rPr>
          <w:rStyle w:val="20"/>
        </w:rPr>
        <w:t xml:space="preserve"> основными навыками личной и общественной гигиены, безопасного поведения в быту, природе, обществе.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520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Ориентированный</w:t>
      </w:r>
      <w:proofErr w:type="gramEnd"/>
      <w:r w:rsidR="002A1D64" w:rsidRPr="00052A63">
        <w:rPr>
          <w:rStyle w:val="20"/>
        </w:rPr>
        <w:t xml:space="preserve"> на физическое развитие с учётом возможностей здоровья, занятия физкультурой и спортом.</w:t>
      </w:r>
    </w:p>
    <w:p w:rsidR="002A1D64" w:rsidRPr="00052A63" w:rsidRDefault="002A1D64" w:rsidP="002A1D64">
      <w:pPr>
        <w:pStyle w:val="210"/>
        <w:shd w:val="clear" w:color="auto" w:fill="auto"/>
        <w:spacing w:before="0" w:line="240" w:lineRule="auto"/>
        <w:ind w:firstLine="320"/>
        <w:contextualSpacing/>
      </w:pPr>
      <w:r w:rsidRPr="00052A63">
        <w:rPr>
          <w:rStyle w:val="20"/>
        </w:rPr>
        <w:t>-</w:t>
      </w:r>
      <w:r w:rsidR="00AF7CEE">
        <w:rPr>
          <w:rStyle w:val="20"/>
        </w:rPr>
        <w:t xml:space="preserve"> </w:t>
      </w:r>
      <w:proofErr w:type="gramStart"/>
      <w:r w:rsidRPr="00052A63">
        <w:rPr>
          <w:rStyle w:val="20"/>
        </w:rPr>
        <w:t>Сознающий</w:t>
      </w:r>
      <w:proofErr w:type="gramEnd"/>
      <w:r w:rsidRPr="00052A63">
        <w:rPr>
          <w:rStyle w:val="20"/>
        </w:rPr>
        <w:t xml:space="preserve"> и принимающий свою половую принадлежность, соответствующие ей психофизические и поведенческие особенности с учётом возраста.</w:t>
      </w:r>
    </w:p>
    <w:p w:rsidR="00AF7CEE" w:rsidRPr="00910693" w:rsidRDefault="00AF7CEE" w:rsidP="002A1D64">
      <w:pPr>
        <w:pStyle w:val="71"/>
        <w:shd w:val="clear" w:color="auto" w:fill="auto"/>
        <w:spacing w:before="0" w:after="0" w:line="240" w:lineRule="auto"/>
        <w:ind w:firstLine="840"/>
        <w:contextualSpacing/>
        <w:jc w:val="left"/>
        <w:rPr>
          <w:rStyle w:val="7"/>
          <w:b/>
          <w:i/>
          <w:color w:val="000000"/>
          <w:sz w:val="28"/>
          <w:szCs w:val="28"/>
        </w:rPr>
      </w:pPr>
    </w:p>
    <w:p w:rsidR="002A1D64" w:rsidRPr="00910693" w:rsidRDefault="002A1D64" w:rsidP="00AF7CEE">
      <w:pPr>
        <w:pStyle w:val="71"/>
        <w:shd w:val="clear" w:color="auto" w:fill="auto"/>
        <w:spacing w:before="0" w:after="0" w:line="240" w:lineRule="auto"/>
        <w:ind w:firstLine="708"/>
        <w:contextualSpacing/>
        <w:jc w:val="left"/>
        <w:rPr>
          <w:b w:val="0"/>
          <w:i/>
          <w:sz w:val="28"/>
          <w:szCs w:val="28"/>
        </w:rPr>
      </w:pPr>
      <w:r w:rsidRPr="00910693">
        <w:rPr>
          <w:rStyle w:val="7"/>
          <w:b/>
          <w:i/>
          <w:color w:val="000000"/>
          <w:sz w:val="28"/>
          <w:szCs w:val="28"/>
        </w:rPr>
        <w:t>Трудовое воспитание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557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Сознающий</w:t>
      </w:r>
      <w:proofErr w:type="gramEnd"/>
      <w:r w:rsidR="002A1D64" w:rsidRPr="00052A63">
        <w:rPr>
          <w:rStyle w:val="20"/>
        </w:rPr>
        <w:t xml:space="preserve"> ценность труда в жизни человека, семьи, общества.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530"/>
        </w:tabs>
        <w:spacing w:before="0" w:line="240" w:lineRule="auto"/>
        <w:ind w:left="284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Проявляющий</w:t>
      </w:r>
      <w:proofErr w:type="gramEnd"/>
      <w:r w:rsidR="002A1D64" w:rsidRPr="00052A63">
        <w:rPr>
          <w:rStyle w:val="20"/>
        </w:rPr>
        <w:t xml:space="preserve"> уважение к труду, людям труда, бережное отношение к результатам труда, ответственное потребление.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557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Проявляющий интерес к разным профессиям.</w:t>
      </w:r>
    </w:p>
    <w:p w:rsidR="00AF7CEE" w:rsidRDefault="00AF7CEE" w:rsidP="00AF7CEE">
      <w:pPr>
        <w:pStyle w:val="210"/>
        <w:shd w:val="clear" w:color="auto" w:fill="auto"/>
        <w:tabs>
          <w:tab w:val="left" w:pos="557"/>
        </w:tabs>
        <w:spacing w:before="0" w:line="240" w:lineRule="auto"/>
        <w:ind w:left="320" w:firstLine="0"/>
        <w:contextualSpacing/>
        <w:rPr>
          <w:rStyle w:val="20"/>
        </w:rPr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Участвующий в различных видах доступного по возрасту труда, трудовой</w:t>
      </w:r>
      <w:r>
        <w:t xml:space="preserve"> </w:t>
      </w:r>
      <w:r w:rsidR="002A1D64" w:rsidRPr="00052A63">
        <w:rPr>
          <w:rStyle w:val="20"/>
        </w:rPr>
        <w:t>деятельности.</w:t>
      </w:r>
    </w:p>
    <w:p w:rsidR="00AF7CEE" w:rsidRDefault="00AF7CEE" w:rsidP="00AF7CEE">
      <w:pPr>
        <w:pStyle w:val="210"/>
        <w:shd w:val="clear" w:color="auto" w:fill="auto"/>
        <w:tabs>
          <w:tab w:val="left" w:pos="557"/>
        </w:tabs>
        <w:spacing w:before="0" w:line="240" w:lineRule="auto"/>
        <w:ind w:left="320" w:firstLine="0"/>
        <w:contextualSpacing/>
        <w:rPr>
          <w:rStyle w:val="20"/>
        </w:rPr>
      </w:pPr>
      <w:r>
        <w:rPr>
          <w:rStyle w:val="20"/>
        </w:rPr>
        <w:tab/>
        <w:t xml:space="preserve">   </w:t>
      </w:r>
    </w:p>
    <w:p w:rsidR="002A1D64" w:rsidRPr="00910693" w:rsidRDefault="00AF7CEE" w:rsidP="00AF7CEE">
      <w:pPr>
        <w:pStyle w:val="210"/>
        <w:shd w:val="clear" w:color="auto" w:fill="auto"/>
        <w:tabs>
          <w:tab w:val="left" w:pos="557"/>
        </w:tabs>
        <w:spacing w:before="0" w:line="240" w:lineRule="auto"/>
        <w:ind w:left="320" w:firstLine="0"/>
        <w:contextualSpacing/>
        <w:rPr>
          <w:i/>
        </w:rPr>
      </w:pPr>
      <w:r>
        <w:rPr>
          <w:rStyle w:val="20"/>
        </w:rPr>
        <w:tab/>
      </w:r>
      <w:r>
        <w:rPr>
          <w:rStyle w:val="20"/>
        </w:rPr>
        <w:tab/>
      </w:r>
      <w:r w:rsidR="002A1D64" w:rsidRPr="00910693">
        <w:rPr>
          <w:rStyle w:val="34"/>
          <w:i/>
          <w:color w:val="000000"/>
        </w:rPr>
        <w:t>Экологическое воспитание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520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Понимающий</w:t>
      </w:r>
      <w:proofErr w:type="gramEnd"/>
      <w:r w:rsidR="002A1D64" w:rsidRPr="00052A63">
        <w:rPr>
          <w:rStyle w:val="20"/>
        </w:rPr>
        <w:t xml:space="preserve"> ценность природы, зависимость жизни людей от природы, влияние людей на природу, окружающую среду.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516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552"/>
          <w:tab w:val="left" w:pos="4832"/>
        </w:tabs>
        <w:spacing w:before="0" w:line="240" w:lineRule="auto"/>
        <w:ind w:left="284" w:firstLine="0"/>
        <w:contextualSpacing/>
      </w:pPr>
      <w:r>
        <w:rPr>
          <w:rStyle w:val="20"/>
        </w:rPr>
        <w:t xml:space="preserve">- </w:t>
      </w:r>
      <w:proofErr w:type="gramStart"/>
      <w:r>
        <w:rPr>
          <w:rStyle w:val="20"/>
        </w:rPr>
        <w:t>Выражающий</w:t>
      </w:r>
      <w:proofErr w:type="gramEnd"/>
      <w:r>
        <w:rPr>
          <w:rStyle w:val="20"/>
        </w:rPr>
        <w:t xml:space="preserve"> готовность в </w:t>
      </w:r>
      <w:r w:rsidR="002A1D64" w:rsidRPr="00052A63">
        <w:rPr>
          <w:rStyle w:val="20"/>
        </w:rPr>
        <w:t>своей деятельности придерживаться</w:t>
      </w:r>
      <w:r>
        <w:t xml:space="preserve"> </w:t>
      </w:r>
      <w:r w:rsidR="002A1D64" w:rsidRPr="00052A63">
        <w:rPr>
          <w:rStyle w:val="20"/>
        </w:rPr>
        <w:t>экологических норм.</w:t>
      </w:r>
    </w:p>
    <w:p w:rsidR="00AF7CEE" w:rsidRDefault="00AF7CEE" w:rsidP="002A1D64">
      <w:pPr>
        <w:pStyle w:val="71"/>
        <w:shd w:val="clear" w:color="auto" w:fill="auto"/>
        <w:spacing w:before="0" w:after="0" w:line="240" w:lineRule="auto"/>
        <w:ind w:firstLine="840"/>
        <w:contextualSpacing/>
        <w:jc w:val="left"/>
        <w:rPr>
          <w:rStyle w:val="7"/>
          <w:color w:val="000000"/>
          <w:sz w:val="28"/>
          <w:szCs w:val="28"/>
        </w:rPr>
      </w:pPr>
    </w:p>
    <w:p w:rsidR="002A1D64" w:rsidRPr="00910693" w:rsidRDefault="002A1D64" w:rsidP="002A1D64">
      <w:pPr>
        <w:pStyle w:val="71"/>
        <w:shd w:val="clear" w:color="auto" w:fill="auto"/>
        <w:spacing w:before="0" w:after="0" w:line="240" w:lineRule="auto"/>
        <w:ind w:firstLine="840"/>
        <w:contextualSpacing/>
        <w:jc w:val="left"/>
        <w:rPr>
          <w:b w:val="0"/>
          <w:i/>
          <w:sz w:val="28"/>
          <w:szCs w:val="28"/>
        </w:rPr>
      </w:pPr>
      <w:r w:rsidRPr="00910693">
        <w:rPr>
          <w:rStyle w:val="7"/>
          <w:b/>
          <w:i/>
          <w:color w:val="000000"/>
          <w:sz w:val="28"/>
          <w:szCs w:val="28"/>
        </w:rPr>
        <w:t>Ценности научного познания</w:t>
      </w:r>
    </w:p>
    <w:p w:rsidR="002A1D64" w:rsidRPr="00052A63" w:rsidRDefault="002A1D64" w:rsidP="002A1D64">
      <w:pPr>
        <w:pStyle w:val="210"/>
        <w:shd w:val="clear" w:color="auto" w:fill="auto"/>
        <w:spacing w:before="0" w:line="240" w:lineRule="auto"/>
        <w:ind w:firstLine="320"/>
        <w:contextualSpacing/>
      </w:pPr>
      <w:r w:rsidRPr="00052A63">
        <w:rPr>
          <w:rStyle w:val="20"/>
        </w:rPr>
        <w:lastRenderedPageBreak/>
        <w:t>-</w:t>
      </w:r>
      <w:r w:rsidR="00AF7CEE">
        <w:rPr>
          <w:rStyle w:val="20"/>
        </w:rPr>
        <w:t xml:space="preserve"> </w:t>
      </w:r>
      <w:r w:rsidRPr="00052A63">
        <w:rPr>
          <w:rStyle w:val="20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516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Обладающий</w:t>
      </w:r>
      <w:proofErr w:type="gramEnd"/>
      <w:r w:rsidR="002A1D64" w:rsidRPr="00052A63">
        <w:rPr>
          <w:rStyle w:val="20"/>
        </w:rP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:rsidR="002A1D64" w:rsidRDefault="00AF7CEE" w:rsidP="00AF7CEE">
      <w:pPr>
        <w:pStyle w:val="210"/>
        <w:shd w:val="clear" w:color="auto" w:fill="auto"/>
        <w:tabs>
          <w:tab w:val="left" w:pos="520"/>
        </w:tabs>
        <w:spacing w:before="0" w:line="240" w:lineRule="auto"/>
        <w:ind w:left="320" w:firstLine="0"/>
        <w:contextualSpacing/>
        <w:rPr>
          <w:rStyle w:val="20"/>
        </w:rPr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Имеющий</w:t>
      </w:r>
      <w:proofErr w:type="gramEnd"/>
      <w:r w:rsidR="002A1D64" w:rsidRPr="00052A63">
        <w:rPr>
          <w:rStyle w:val="20"/>
        </w:rPr>
        <w:t xml:space="preserve"> первоначальные навыки наблюдений, систематизации и осмысления опыта в естественнонаучной и гуманитарной областях знания.</w:t>
      </w:r>
    </w:p>
    <w:p w:rsidR="00AF7CEE" w:rsidRPr="00052A63" w:rsidRDefault="00AF7CEE" w:rsidP="00AF7CEE">
      <w:pPr>
        <w:pStyle w:val="210"/>
        <w:shd w:val="clear" w:color="auto" w:fill="auto"/>
        <w:tabs>
          <w:tab w:val="left" w:pos="520"/>
        </w:tabs>
        <w:spacing w:before="0" w:line="240" w:lineRule="auto"/>
        <w:ind w:left="320" w:firstLine="0"/>
        <w:contextualSpacing/>
      </w:pPr>
    </w:p>
    <w:p w:rsidR="002A1D64" w:rsidRPr="00910693" w:rsidRDefault="002A1D64" w:rsidP="00AF7CEE">
      <w:pPr>
        <w:pStyle w:val="71"/>
        <w:shd w:val="clear" w:color="auto" w:fill="auto"/>
        <w:spacing w:before="0" w:after="0" w:line="240" w:lineRule="auto"/>
        <w:ind w:firstLine="840"/>
        <w:contextualSpacing/>
        <w:jc w:val="both"/>
        <w:rPr>
          <w:rStyle w:val="7"/>
          <w:b/>
          <w:color w:val="000000"/>
          <w:sz w:val="28"/>
          <w:szCs w:val="28"/>
        </w:rPr>
      </w:pPr>
      <w:r w:rsidRPr="00910693">
        <w:rPr>
          <w:rStyle w:val="7"/>
          <w:b/>
          <w:color w:val="000000"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p w:rsidR="00AF7CEE" w:rsidRPr="00052A63" w:rsidRDefault="00AF7CEE" w:rsidP="00AF7CEE">
      <w:pPr>
        <w:pStyle w:val="71"/>
        <w:shd w:val="clear" w:color="auto" w:fill="auto"/>
        <w:spacing w:before="0" w:after="0" w:line="240" w:lineRule="auto"/>
        <w:ind w:firstLine="840"/>
        <w:contextualSpacing/>
        <w:jc w:val="both"/>
        <w:rPr>
          <w:sz w:val="28"/>
          <w:szCs w:val="28"/>
        </w:rPr>
      </w:pPr>
    </w:p>
    <w:p w:rsidR="002A1D64" w:rsidRPr="00910693" w:rsidRDefault="002A1D64" w:rsidP="002A1D64">
      <w:pPr>
        <w:pStyle w:val="71"/>
        <w:shd w:val="clear" w:color="auto" w:fill="auto"/>
        <w:spacing w:before="0" w:after="0" w:line="240" w:lineRule="auto"/>
        <w:ind w:firstLine="840"/>
        <w:contextualSpacing/>
        <w:jc w:val="left"/>
        <w:rPr>
          <w:b w:val="0"/>
          <w:i/>
          <w:sz w:val="28"/>
          <w:szCs w:val="28"/>
        </w:rPr>
      </w:pPr>
      <w:r w:rsidRPr="00910693">
        <w:rPr>
          <w:rStyle w:val="7"/>
          <w:b/>
          <w:i/>
          <w:color w:val="000000"/>
          <w:sz w:val="28"/>
          <w:szCs w:val="28"/>
        </w:rPr>
        <w:t>Гражданское воспитание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520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Знающий</w:t>
      </w:r>
      <w:proofErr w:type="gramEnd"/>
      <w:r w:rsidR="002A1D64" w:rsidRPr="00052A63">
        <w:rPr>
          <w:rStyle w:val="20"/>
        </w:rPr>
        <w:t xml:space="preserve"> и принимающий свою российскую гражданскую принадлежность (идентичность) в поликультурном, многонациональном и </w:t>
      </w:r>
      <w:proofErr w:type="spellStart"/>
      <w:r w:rsidR="002A1D64" w:rsidRPr="00052A63">
        <w:rPr>
          <w:rStyle w:val="20"/>
        </w:rPr>
        <w:t>многоконфессиональном</w:t>
      </w:r>
      <w:proofErr w:type="spellEnd"/>
      <w:r w:rsidR="002A1D64" w:rsidRPr="00052A63">
        <w:rPr>
          <w:rStyle w:val="20"/>
        </w:rPr>
        <w:t xml:space="preserve"> российском обществе, в мировом сообществе.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525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Понимающий</w:t>
      </w:r>
      <w:proofErr w:type="gramEnd"/>
      <w:r w:rsidR="002A1D64" w:rsidRPr="00052A63">
        <w:rPr>
          <w:rStyle w:val="20"/>
        </w:rPr>
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525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Проявляющий</w:t>
      </w:r>
      <w:proofErr w:type="gramEnd"/>
      <w:r w:rsidR="002A1D64" w:rsidRPr="00052A63">
        <w:rPr>
          <w:rStyle w:val="20"/>
        </w:rPr>
        <w:t xml:space="preserve"> уважение к государственным символам России, праздникам. - </w:t>
      </w:r>
      <w:proofErr w:type="gramStart"/>
      <w:r w:rsidR="002A1D64" w:rsidRPr="00052A63">
        <w:rPr>
          <w:rStyle w:val="20"/>
        </w:rPr>
        <w:t>Проявляющий</w:t>
      </w:r>
      <w:proofErr w:type="gramEnd"/>
      <w:r w:rsidR="002A1D64" w:rsidRPr="00052A63">
        <w:rPr>
          <w:rStyle w:val="20"/>
        </w:rPr>
        <w:t xml:space="preserve"> готовность к выполнению обязанностей гражданина России,</w:t>
      </w:r>
      <w:r>
        <w:t xml:space="preserve"> </w:t>
      </w:r>
      <w:r w:rsidR="002A1D64" w:rsidRPr="00052A63">
        <w:rPr>
          <w:rStyle w:val="20"/>
        </w:rPr>
        <w:t>реализации своих гражданских прав и свобод при уважении прав и свобод, законных интересов других людей.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525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Выражающий неприятие любой дискриминации граждан, проявлений экстремизма, терроризма, коррупции в обществе.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520"/>
        </w:tabs>
        <w:spacing w:before="0" w:line="240" w:lineRule="auto"/>
        <w:ind w:left="320" w:firstLine="0"/>
        <w:contextualSpacing/>
      </w:pPr>
      <w:proofErr w:type="gramStart"/>
      <w:r>
        <w:rPr>
          <w:rStyle w:val="20"/>
        </w:rPr>
        <w:t xml:space="preserve">- </w:t>
      </w:r>
      <w:r w:rsidR="002A1D64" w:rsidRPr="00052A63">
        <w:rPr>
          <w:rStyle w:val="20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</w:r>
      <w:proofErr w:type="gramEnd"/>
    </w:p>
    <w:p w:rsidR="00AF7CEE" w:rsidRDefault="00AF7CEE" w:rsidP="002A1D64">
      <w:pPr>
        <w:pStyle w:val="71"/>
        <w:shd w:val="clear" w:color="auto" w:fill="auto"/>
        <w:spacing w:before="0" w:after="0" w:line="240" w:lineRule="auto"/>
        <w:ind w:firstLine="840"/>
        <w:contextualSpacing/>
        <w:jc w:val="left"/>
        <w:rPr>
          <w:rStyle w:val="7"/>
          <w:color w:val="000000"/>
          <w:sz w:val="28"/>
          <w:szCs w:val="28"/>
        </w:rPr>
      </w:pPr>
    </w:p>
    <w:p w:rsidR="002A1D64" w:rsidRPr="00910693" w:rsidRDefault="002A1D64" w:rsidP="002A1D64">
      <w:pPr>
        <w:pStyle w:val="71"/>
        <w:shd w:val="clear" w:color="auto" w:fill="auto"/>
        <w:spacing w:before="0" w:after="0" w:line="240" w:lineRule="auto"/>
        <w:ind w:firstLine="840"/>
        <w:contextualSpacing/>
        <w:jc w:val="left"/>
        <w:rPr>
          <w:b w:val="0"/>
          <w:i/>
          <w:sz w:val="28"/>
          <w:szCs w:val="28"/>
        </w:rPr>
      </w:pPr>
      <w:r w:rsidRPr="00910693">
        <w:rPr>
          <w:rStyle w:val="7"/>
          <w:b/>
          <w:i/>
          <w:color w:val="000000"/>
          <w:sz w:val="28"/>
          <w:szCs w:val="28"/>
        </w:rPr>
        <w:t>Патриотическое воспитание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491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Сознающий свою национальную, этническую принадлежность, любящий свой народ, его традиции, культуру.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491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Проявляющий</w:t>
      </w:r>
      <w:proofErr w:type="gramEnd"/>
      <w:r w:rsidR="002A1D64" w:rsidRPr="00052A63">
        <w:rPr>
          <w:rStyle w:val="20"/>
        </w:rPr>
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491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Проявляющий интерес к познанию родного языка, истории и культуры своего края, своего народа, других народов России.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491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Знающий и уважающий достижения нашей Родины — России в науке, искусстве, спорте, технологиях, боевые подвиги и трудовые достижения героев и защитников Отечества в прошлом и современности.</w:t>
      </w:r>
    </w:p>
    <w:p w:rsidR="00AF7CEE" w:rsidRDefault="00AF7CEE" w:rsidP="00AF7CEE">
      <w:pPr>
        <w:pStyle w:val="210"/>
        <w:shd w:val="clear" w:color="auto" w:fill="auto"/>
        <w:tabs>
          <w:tab w:val="left" w:pos="491"/>
        </w:tabs>
        <w:spacing w:before="0" w:line="240" w:lineRule="auto"/>
        <w:ind w:left="320" w:firstLine="0"/>
        <w:contextualSpacing/>
        <w:rPr>
          <w:rStyle w:val="20"/>
        </w:rPr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Принимающий</w:t>
      </w:r>
      <w:proofErr w:type="gramEnd"/>
      <w:r w:rsidR="002A1D64" w:rsidRPr="00052A63">
        <w:rPr>
          <w:rStyle w:val="20"/>
        </w:rPr>
        <w:t xml:space="preserve"> участие в мероприятиях патриотической направленности. </w:t>
      </w:r>
    </w:p>
    <w:p w:rsidR="00AF7CEE" w:rsidRDefault="00AF7CEE" w:rsidP="00AF7CEE">
      <w:pPr>
        <w:pStyle w:val="210"/>
        <w:shd w:val="clear" w:color="auto" w:fill="auto"/>
        <w:tabs>
          <w:tab w:val="left" w:pos="491"/>
        </w:tabs>
        <w:spacing w:before="0" w:line="240" w:lineRule="auto"/>
        <w:ind w:left="320" w:firstLine="0"/>
        <w:contextualSpacing/>
        <w:rPr>
          <w:rStyle w:val="20"/>
        </w:rPr>
      </w:pPr>
    </w:p>
    <w:p w:rsidR="002A1D64" w:rsidRPr="00910693" w:rsidRDefault="00910693" w:rsidP="00AF7CEE">
      <w:pPr>
        <w:pStyle w:val="210"/>
        <w:shd w:val="clear" w:color="auto" w:fill="auto"/>
        <w:tabs>
          <w:tab w:val="left" w:pos="491"/>
        </w:tabs>
        <w:spacing w:before="0" w:line="240" w:lineRule="auto"/>
        <w:ind w:left="320" w:firstLine="0"/>
        <w:contextualSpacing/>
        <w:rPr>
          <w:b/>
          <w:i/>
        </w:rPr>
      </w:pPr>
      <w:r>
        <w:rPr>
          <w:rStyle w:val="20"/>
          <w:i/>
        </w:rPr>
        <w:tab/>
        <w:t xml:space="preserve"> </w:t>
      </w:r>
      <w:r w:rsidR="00AF7CEE" w:rsidRPr="00910693">
        <w:rPr>
          <w:rStyle w:val="20"/>
          <w:i/>
        </w:rPr>
        <w:tab/>
      </w:r>
      <w:r w:rsidR="00AF7CEE" w:rsidRPr="00910693">
        <w:rPr>
          <w:rStyle w:val="20"/>
          <w:b/>
          <w:i/>
        </w:rPr>
        <w:t>Духовно-</w:t>
      </w:r>
      <w:r w:rsidR="002A1D64" w:rsidRPr="00910693">
        <w:rPr>
          <w:rStyle w:val="20"/>
          <w:b/>
          <w:i/>
        </w:rPr>
        <w:t>нравственное воспитание</w:t>
      </w:r>
    </w:p>
    <w:p w:rsidR="002A1D64" w:rsidRPr="00052A63" w:rsidRDefault="00AF7CEE" w:rsidP="00AF7CEE">
      <w:pPr>
        <w:pStyle w:val="210"/>
        <w:shd w:val="clear" w:color="auto" w:fill="auto"/>
        <w:spacing w:before="0" w:line="240" w:lineRule="auto"/>
        <w:ind w:left="320" w:firstLine="0"/>
        <w:contextualSpacing/>
      </w:pPr>
      <w:r>
        <w:rPr>
          <w:rStyle w:val="20"/>
        </w:rPr>
        <w:t xml:space="preserve">-  </w:t>
      </w:r>
      <w:r w:rsidR="002A1D64" w:rsidRPr="00052A63">
        <w:rPr>
          <w:rStyle w:val="20"/>
        </w:rPr>
        <w:t xml:space="preserve">Знающий и уважающий духовно-нравственную культуру своего народа, </w:t>
      </w:r>
      <w:r w:rsidR="002A1D64" w:rsidRPr="00052A63">
        <w:rPr>
          <w:rStyle w:val="20"/>
        </w:rPr>
        <w:lastRenderedPageBreak/>
        <w:t>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491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Выражающий</w:t>
      </w:r>
      <w:proofErr w:type="gramEnd"/>
      <w:r w:rsidR="002A1D64" w:rsidRPr="00052A63">
        <w:rPr>
          <w:rStyle w:val="20"/>
        </w:rPr>
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491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Выражающий</w:t>
      </w:r>
      <w:proofErr w:type="gramEnd"/>
      <w:r w:rsidR="002A1D64" w:rsidRPr="00052A63">
        <w:rPr>
          <w:rStyle w:val="20"/>
        </w:rPr>
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526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Сознающий</w:t>
      </w:r>
      <w:proofErr w:type="gramEnd"/>
      <w:r w:rsidR="002A1D64" w:rsidRPr="00052A63">
        <w:rPr>
          <w:rStyle w:val="20"/>
        </w:rPr>
        <w:t xml:space="preserve"> соотношение свободы и ответственности личности в условиях</w:t>
      </w:r>
      <w:r>
        <w:t xml:space="preserve"> </w:t>
      </w:r>
      <w:r w:rsidR="002A1D64" w:rsidRPr="00052A63">
        <w:rPr>
          <w:rStyle w:val="20"/>
        </w:rPr>
        <w:t>индивидуальног</w:t>
      </w:r>
      <w:r>
        <w:rPr>
          <w:rStyle w:val="20"/>
        </w:rPr>
        <w:t xml:space="preserve">о и общественного пространства, значение и </w:t>
      </w:r>
      <w:r w:rsidR="002A1D64" w:rsidRPr="00052A63">
        <w:rPr>
          <w:rStyle w:val="20"/>
        </w:rPr>
        <w:t>ценность</w:t>
      </w:r>
      <w:r>
        <w:t xml:space="preserve"> </w:t>
      </w:r>
      <w:r w:rsidR="002A1D64" w:rsidRPr="00052A63">
        <w:rPr>
          <w:rStyle w:val="20"/>
        </w:rPr>
        <w:t>межнационального, межрелигиозного согласия людей, народов в России, умеющий общаться с людьми разных народов, вероисповеданий.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494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Проявляющий</w:t>
      </w:r>
      <w:proofErr w:type="gramEnd"/>
      <w:r w:rsidR="002A1D64" w:rsidRPr="00052A63">
        <w:rPr>
          <w:rStyle w:val="20"/>
        </w:rPr>
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:rsidR="00AF7CEE" w:rsidRDefault="00AF7CEE" w:rsidP="00AF7CEE">
      <w:pPr>
        <w:pStyle w:val="210"/>
        <w:shd w:val="clear" w:color="auto" w:fill="auto"/>
        <w:tabs>
          <w:tab w:val="left" w:pos="494"/>
        </w:tabs>
        <w:spacing w:before="0" w:line="240" w:lineRule="auto"/>
        <w:ind w:left="320" w:firstLine="0"/>
        <w:contextualSpacing/>
        <w:rPr>
          <w:rStyle w:val="20"/>
        </w:rPr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AF7CEE" w:rsidRDefault="00AF7CEE" w:rsidP="00AF7CEE">
      <w:pPr>
        <w:pStyle w:val="210"/>
        <w:shd w:val="clear" w:color="auto" w:fill="auto"/>
        <w:tabs>
          <w:tab w:val="left" w:pos="494"/>
        </w:tabs>
        <w:spacing w:before="0" w:line="240" w:lineRule="auto"/>
        <w:ind w:left="320" w:firstLine="0"/>
        <w:contextualSpacing/>
        <w:rPr>
          <w:rStyle w:val="20"/>
        </w:rPr>
      </w:pPr>
    </w:p>
    <w:p w:rsidR="002A1D64" w:rsidRPr="00910693" w:rsidRDefault="00AF7CEE" w:rsidP="00AF7CEE">
      <w:pPr>
        <w:pStyle w:val="210"/>
        <w:shd w:val="clear" w:color="auto" w:fill="auto"/>
        <w:tabs>
          <w:tab w:val="left" w:pos="494"/>
        </w:tabs>
        <w:spacing w:before="0" w:line="240" w:lineRule="auto"/>
        <w:ind w:left="320" w:firstLine="0"/>
        <w:contextualSpacing/>
        <w:rPr>
          <w:i/>
        </w:rPr>
      </w:pPr>
      <w:r>
        <w:rPr>
          <w:rStyle w:val="20"/>
        </w:rPr>
        <w:tab/>
      </w:r>
      <w:r>
        <w:rPr>
          <w:rStyle w:val="20"/>
        </w:rPr>
        <w:tab/>
      </w:r>
      <w:r w:rsidR="002A1D64" w:rsidRPr="00910693">
        <w:rPr>
          <w:rStyle w:val="34"/>
          <w:i/>
          <w:color w:val="000000"/>
        </w:rPr>
        <w:t>Эстетическое воспитание</w:t>
      </w:r>
    </w:p>
    <w:p w:rsidR="002A1D64" w:rsidRPr="00052A63" w:rsidRDefault="00AF7CEE" w:rsidP="00AF7CEE">
      <w:pPr>
        <w:pStyle w:val="210"/>
        <w:shd w:val="clear" w:color="auto" w:fill="auto"/>
        <w:tabs>
          <w:tab w:val="left" w:pos="499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Выражающий</w:t>
      </w:r>
      <w:proofErr w:type="gramEnd"/>
      <w:r w:rsidR="002A1D64" w:rsidRPr="00052A63">
        <w:rPr>
          <w:rStyle w:val="20"/>
        </w:rPr>
        <w:t xml:space="preserve"> понимание ценности отечественного и мирового искусства, народных традиций и народного творчества в искусстве.</w:t>
      </w:r>
    </w:p>
    <w:p w:rsidR="002A1D64" w:rsidRPr="00052A63" w:rsidRDefault="00AF7CEE" w:rsidP="0017761F">
      <w:pPr>
        <w:pStyle w:val="210"/>
        <w:shd w:val="clear" w:color="auto" w:fill="auto"/>
        <w:tabs>
          <w:tab w:val="left" w:pos="491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Проявляющий</w:t>
      </w:r>
      <w:proofErr w:type="gramEnd"/>
      <w:r w:rsidR="002A1D64" w:rsidRPr="00052A63">
        <w:rPr>
          <w:rStyle w:val="20"/>
        </w:rPr>
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</w:t>
      </w:r>
      <w:r w:rsidR="0017761F">
        <w:t xml:space="preserve"> </w:t>
      </w:r>
      <w:r w:rsidR="002A1D64" w:rsidRPr="00052A63">
        <w:rPr>
          <w:rStyle w:val="20"/>
        </w:rPr>
        <w:t>поведение людей.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495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Сознающий</w:t>
      </w:r>
      <w:proofErr w:type="gramEnd"/>
      <w:r w:rsidR="002A1D64" w:rsidRPr="00052A63">
        <w:rPr>
          <w:rStyle w:val="20"/>
        </w:rPr>
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2A1D64" w:rsidRDefault="0017761F" w:rsidP="0017761F">
      <w:pPr>
        <w:pStyle w:val="210"/>
        <w:shd w:val="clear" w:color="auto" w:fill="auto"/>
        <w:tabs>
          <w:tab w:val="left" w:pos="495"/>
        </w:tabs>
        <w:spacing w:before="0" w:line="240" w:lineRule="auto"/>
        <w:ind w:left="320" w:firstLine="0"/>
        <w:contextualSpacing/>
        <w:rPr>
          <w:rStyle w:val="20"/>
        </w:rPr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Ориентированный</w:t>
      </w:r>
      <w:proofErr w:type="gramEnd"/>
      <w:r w:rsidR="002A1D64" w:rsidRPr="00052A63">
        <w:rPr>
          <w:rStyle w:val="20"/>
        </w:rPr>
        <w:t xml:space="preserve"> на самовыражение в разных видах искусства, в художественном творчестве.</w:t>
      </w:r>
    </w:p>
    <w:p w:rsidR="0017761F" w:rsidRPr="00052A63" w:rsidRDefault="0017761F" w:rsidP="0017761F">
      <w:pPr>
        <w:pStyle w:val="210"/>
        <w:shd w:val="clear" w:color="auto" w:fill="auto"/>
        <w:tabs>
          <w:tab w:val="left" w:pos="495"/>
        </w:tabs>
        <w:spacing w:before="0" w:line="240" w:lineRule="auto"/>
        <w:ind w:left="320" w:firstLine="0"/>
        <w:contextualSpacing/>
      </w:pPr>
    </w:p>
    <w:p w:rsidR="002A1D64" w:rsidRPr="00910693" w:rsidRDefault="002A1D64" w:rsidP="002A1D64">
      <w:pPr>
        <w:pStyle w:val="71"/>
        <w:shd w:val="clear" w:color="auto" w:fill="auto"/>
        <w:spacing w:before="0" w:after="0" w:line="240" w:lineRule="auto"/>
        <w:ind w:firstLine="840"/>
        <w:contextualSpacing/>
        <w:jc w:val="left"/>
        <w:rPr>
          <w:b w:val="0"/>
          <w:i/>
          <w:sz w:val="28"/>
          <w:szCs w:val="28"/>
        </w:rPr>
      </w:pPr>
      <w:r w:rsidRPr="00910693">
        <w:rPr>
          <w:rStyle w:val="7"/>
          <w:b/>
          <w:i/>
          <w:color w:val="000000"/>
          <w:sz w:val="28"/>
          <w:szCs w:val="28"/>
        </w:rPr>
        <w:t>Физическое воспитание, формирование культуры здоровья и эмоционального благополучия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493"/>
        </w:tabs>
        <w:spacing w:before="0" w:line="240" w:lineRule="auto"/>
        <w:ind w:left="320" w:firstLine="0"/>
        <w:contextualSpacing/>
      </w:pPr>
      <w:proofErr w:type="gramStart"/>
      <w:r>
        <w:rPr>
          <w:rStyle w:val="20"/>
        </w:rPr>
        <w:t xml:space="preserve">- </w:t>
      </w:r>
      <w:r w:rsidR="002A1D64" w:rsidRPr="00052A63">
        <w:rPr>
          <w:rStyle w:val="20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  <w:proofErr w:type="gramEnd"/>
    </w:p>
    <w:p w:rsidR="002A1D64" w:rsidRPr="00052A63" w:rsidRDefault="0017761F" w:rsidP="0017761F">
      <w:pPr>
        <w:pStyle w:val="210"/>
        <w:shd w:val="clear" w:color="auto" w:fill="auto"/>
        <w:tabs>
          <w:tab w:val="left" w:pos="493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493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Проявляющий</w:t>
      </w:r>
      <w:proofErr w:type="gramEnd"/>
      <w:r w:rsidR="002A1D64" w:rsidRPr="00052A63">
        <w:rPr>
          <w:rStyle w:val="20"/>
        </w:rPr>
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493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Умеющий</w:t>
      </w:r>
      <w:proofErr w:type="gramEnd"/>
      <w:r w:rsidR="002A1D64" w:rsidRPr="00052A63">
        <w:rPr>
          <w:rStyle w:val="20"/>
        </w:rPr>
        <w:t xml:space="preserve"> осознавать физическое и эмоциональное состояние (своё и </w:t>
      </w:r>
      <w:r w:rsidR="002A1D64" w:rsidRPr="00052A63">
        <w:rPr>
          <w:rStyle w:val="20"/>
        </w:rPr>
        <w:lastRenderedPageBreak/>
        <w:t>других людей), стремящийся управлять собственным эмоциональным состоянием.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493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Способный</w:t>
      </w:r>
      <w:proofErr w:type="gramEnd"/>
      <w:r w:rsidR="002A1D64" w:rsidRPr="00052A63">
        <w:rPr>
          <w:rStyle w:val="20"/>
        </w:rPr>
        <w:t xml:space="preserve"> адаптироваться к меняющимся социальным, информационным и природным условиям, стрессовым ситуациям.</w:t>
      </w:r>
    </w:p>
    <w:p w:rsidR="0017761F" w:rsidRDefault="0017761F" w:rsidP="002A1D64">
      <w:pPr>
        <w:pStyle w:val="71"/>
        <w:shd w:val="clear" w:color="auto" w:fill="auto"/>
        <w:spacing w:before="0" w:after="0" w:line="240" w:lineRule="auto"/>
        <w:ind w:firstLine="840"/>
        <w:contextualSpacing/>
        <w:jc w:val="left"/>
        <w:rPr>
          <w:rStyle w:val="7"/>
          <w:color w:val="000000"/>
          <w:sz w:val="28"/>
          <w:szCs w:val="28"/>
        </w:rPr>
      </w:pPr>
    </w:p>
    <w:p w:rsidR="002A1D64" w:rsidRPr="00910693" w:rsidRDefault="002A1D64" w:rsidP="002A1D64">
      <w:pPr>
        <w:pStyle w:val="71"/>
        <w:shd w:val="clear" w:color="auto" w:fill="auto"/>
        <w:spacing w:before="0" w:after="0" w:line="240" w:lineRule="auto"/>
        <w:ind w:firstLine="840"/>
        <w:contextualSpacing/>
        <w:jc w:val="left"/>
        <w:rPr>
          <w:b w:val="0"/>
          <w:i/>
          <w:sz w:val="28"/>
          <w:szCs w:val="28"/>
        </w:rPr>
      </w:pPr>
      <w:r w:rsidRPr="00910693">
        <w:rPr>
          <w:rStyle w:val="7"/>
          <w:b/>
          <w:i/>
          <w:color w:val="000000"/>
          <w:sz w:val="28"/>
          <w:szCs w:val="28"/>
        </w:rPr>
        <w:t>Трудовое воспитание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522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Уважающий труд, результаты своего труда, труда других людей.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493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493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Сознающий</w:t>
      </w:r>
      <w:proofErr w:type="gramEnd"/>
      <w:r w:rsidR="002A1D64" w:rsidRPr="00052A63">
        <w:rPr>
          <w:rStyle w:val="20"/>
        </w:rPr>
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495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17761F" w:rsidRDefault="0017761F" w:rsidP="0017761F">
      <w:pPr>
        <w:pStyle w:val="210"/>
        <w:shd w:val="clear" w:color="auto" w:fill="auto"/>
        <w:tabs>
          <w:tab w:val="left" w:pos="495"/>
        </w:tabs>
        <w:spacing w:before="0" w:line="240" w:lineRule="auto"/>
        <w:ind w:left="320" w:firstLine="0"/>
        <w:contextualSpacing/>
        <w:rPr>
          <w:rStyle w:val="20"/>
        </w:rPr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Выражающий</w:t>
      </w:r>
      <w:proofErr w:type="gramEnd"/>
      <w:r w:rsidR="002A1D64" w:rsidRPr="00052A63">
        <w:rPr>
          <w:rStyle w:val="20"/>
        </w:rPr>
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17761F" w:rsidRDefault="0017761F" w:rsidP="0017761F">
      <w:pPr>
        <w:pStyle w:val="210"/>
        <w:shd w:val="clear" w:color="auto" w:fill="auto"/>
        <w:tabs>
          <w:tab w:val="left" w:pos="495"/>
        </w:tabs>
        <w:spacing w:before="0" w:line="240" w:lineRule="auto"/>
        <w:ind w:left="320" w:firstLine="0"/>
        <w:contextualSpacing/>
        <w:rPr>
          <w:rStyle w:val="20"/>
        </w:rPr>
      </w:pPr>
    </w:p>
    <w:p w:rsidR="002A1D64" w:rsidRPr="00910693" w:rsidRDefault="0017761F" w:rsidP="0017761F">
      <w:pPr>
        <w:pStyle w:val="210"/>
        <w:shd w:val="clear" w:color="auto" w:fill="auto"/>
        <w:tabs>
          <w:tab w:val="left" w:pos="495"/>
        </w:tabs>
        <w:spacing w:before="0" w:line="240" w:lineRule="auto"/>
        <w:ind w:left="320" w:firstLine="0"/>
        <w:contextualSpacing/>
        <w:rPr>
          <w:i/>
        </w:rPr>
      </w:pPr>
      <w:r>
        <w:rPr>
          <w:rStyle w:val="20"/>
        </w:rPr>
        <w:tab/>
      </w:r>
      <w:r>
        <w:rPr>
          <w:rStyle w:val="20"/>
        </w:rPr>
        <w:tab/>
      </w:r>
      <w:r w:rsidR="002A1D64" w:rsidRPr="00910693">
        <w:rPr>
          <w:rStyle w:val="34"/>
          <w:i/>
          <w:color w:val="000000"/>
        </w:rPr>
        <w:t>Экологическое воспитание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508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507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Сознающий</w:t>
      </w:r>
      <w:proofErr w:type="gramEnd"/>
      <w:r w:rsidR="002A1D64" w:rsidRPr="00052A63">
        <w:rPr>
          <w:rStyle w:val="20"/>
        </w:rPr>
        <w:t xml:space="preserve"> свою ответственность как гражданина и потребителя в условиях взаимосвязи природной, технологической и социальной сред.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540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Выражающий активное неприятие действий, приносящих вред природе.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508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Ориентированный</w:t>
      </w:r>
      <w:proofErr w:type="gramEnd"/>
      <w:r w:rsidR="002A1D64" w:rsidRPr="00052A63">
        <w:rPr>
          <w:rStyle w:val="20"/>
        </w:rPr>
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:rsidR="002A1D64" w:rsidRDefault="002A1D64" w:rsidP="002A1D64">
      <w:pPr>
        <w:pStyle w:val="210"/>
        <w:shd w:val="clear" w:color="auto" w:fill="auto"/>
        <w:spacing w:before="0" w:line="240" w:lineRule="auto"/>
        <w:ind w:firstLine="320"/>
        <w:contextualSpacing/>
        <w:rPr>
          <w:rStyle w:val="20"/>
        </w:rPr>
      </w:pPr>
      <w:r w:rsidRPr="00052A63">
        <w:rPr>
          <w:rStyle w:val="20"/>
        </w:rPr>
        <w:t>-Участвующий в практической деятельности экологической, природоохранной направленности.</w:t>
      </w:r>
    </w:p>
    <w:p w:rsidR="0017761F" w:rsidRPr="00052A63" w:rsidRDefault="0017761F" w:rsidP="002A1D64">
      <w:pPr>
        <w:pStyle w:val="210"/>
        <w:shd w:val="clear" w:color="auto" w:fill="auto"/>
        <w:spacing w:before="0" w:line="240" w:lineRule="auto"/>
        <w:ind w:firstLine="320"/>
        <w:contextualSpacing/>
      </w:pPr>
    </w:p>
    <w:p w:rsidR="002A1D64" w:rsidRPr="00910693" w:rsidRDefault="002A1D64" w:rsidP="002A1D64">
      <w:pPr>
        <w:pStyle w:val="71"/>
        <w:shd w:val="clear" w:color="auto" w:fill="auto"/>
        <w:spacing w:before="0" w:after="0" w:line="240" w:lineRule="auto"/>
        <w:ind w:firstLine="840"/>
        <w:contextualSpacing/>
        <w:jc w:val="left"/>
        <w:rPr>
          <w:b w:val="0"/>
          <w:i/>
          <w:sz w:val="28"/>
          <w:szCs w:val="28"/>
        </w:rPr>
      </w:pPr>
      <w:r w:rsidRPr="00910693">
        <w:rPr>
          <w:rStyle w:val="7"/>
          <w:b/>
          <w:i/>
          <w:color w:val="000000"/>
          <w:sz w:val="28"/>
          <w:szCs w:val="28"/>
        </w:rPr>
        <w:t>Ценности научного познания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507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Выражающий</w:t>
      </w:r>
      <w:proofErr w:type="gramEnd"/>
      <w:r w:rsidR="002A1D64" w:rsidRPr="00052A63">
        <w:rPr>
          <w:rStyle w:val="20"/>
        </w:rPr>
        <w:t xml:space="preserve"> познавательные интересы в разных предметных областях с учётом индивидуальных интересов, способностей, достижений.</w:t>
      </w:r>
    </w:p>
    <w:p w:rsidR="002A1D64" w:rsidRPr="00052A63" w:rsidRDefault="0017761F" w:rsidP="0017761F">
      <w:pPr>
        <w:pStyle w:val="210"/>
        <w:shd w:val="clear" w:color="auto" w:fill="auto"/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 xml:space="preserve"> </w:t>
      </w:r>
      <w:proofErr w:type="gramStart"/>
      <w:r w:rsidR="002A1D64" w:rsidRPr="00052A63">
        <w:rPr>
          <w:rStyle w:val="20"/>
        </w:rPr>
        <w:t>Ориентированный</w:t>
      </w:r>
      <w:proofErr w:type="gramEnd"/>
      <w:r w:rsidR="002A1D64" w:rsidRPr="00052A63">
        <w:rPr>
          <w:rStyle w:val="20"/>
        </w:rPr>
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829"/>
          <w:tab w:val="left" w:pos="6373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Развивающий</w:t>
      </w:r>
      <w:proofErr w:type="gramEnd"/>
      <w:r w:rsidR="002A1D64" w:rsidRPr="00052A63">
        <w:rPr>
          <w:rStyle w:val="20"/>
        </w:rPr>
        <w:t xml:space="preserve"> навыки использования различных</w:t>
      </w:r>
      <w:r w:rsidR="002A1D64" w:rsidRPr="00052A63">
        <w:rPr>
          <w:rStyle w:val="20"/>
        </w:rPr>
        <w:tab/>
        <w:t>средств познания,</w:t>
      </w:r>
    </w:p>
    <w:p w:rsidR="002A1D64" w:rsidRPr="00052A63" w:rsidRDefault="002A1D64" w:rsidP="002A1D64">
      <w:pPr>
        <w:pStyle w:val="210"/>
        <w:shd w:val="clear" w:color="auto" w:fill="auto"/>
        <w:spacing w:before="0" w:line="240" w:lineRule="auto"/>
        <w:ind w:firstLine="0"/>
        <w:contextualSpacing/>
      </w:pPr>
      <w:r w:rsidRPr="00052A63">
        <w:rPr>
          <w:rStyle w:val="20"/>
        </w:rPr>
        <w:t>накопления знаний о мире (языковая, читательская культура, деятельность в информационной, цифровой среде).</w:t>
      </w:r>
    </w:p>
    <w:p w:rsidR="0017761F" w:rsidRPr="00DA1BC6" w:rsidRDefault="0017761F" w:rsidP="00DA1BC6">
      <w:pPr>
        <w:pStyle w:val="210"/>
        <w:shd w:val="clear" w:color="auto" w:fill="auto"/>
        <w:tabs>
          <w:tab w:val="left" w:pos="508"/>
        </w:tabs>
        <w:spacing w:before="0" w:line="240" w:lineRule="auto"/>
        <w:ind w:left="320" w:firstLine="0"/>
        <w:contextualSpacing/>
        <w:rPr>
          <w:shd w:val="clear" w:color="auto" w:fill="FFFFFF"/>
        </w:rPr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Демонстрирующий</w:t>
      </w:r>
      <w:proofErr w:type="gramEnd"/>
      <w:r w:rsidR="002A1D64" w:rsidRPr="00052A63">
        <w:rPr>
          <w:rStyle w:val="20"/>
        </w:rPr>
        <w:t xml:space="preserve"> навыки наблюдения,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2A1D64" w:rsidRPr="00910693" w:rsidRDefault="002A1D64" w:rsidP="002A1D64">
      <w:pPr>
        <w:pStyle w:val="71"/>
        <w:shd w:val="clear" w:color="auto" w:fill="auto"/>
        <w:spacing w:before="0" w:after="0" w:line="240" w:lineRule="auto"/>
        <w:ind w:firstLine="840"/>
        <w:contextualSpacing/>
        <w:jc w:val="left"/>
        <w:rPr>
          <w:b w:val="0"/>
          <w:sz w:val="28"/>
          <w:szCs w:val="28"/>
        </w:rPr>
      </w:pPr>
      <w:r w:rsidRPr="00910693">
        <w:rPr>
          <w:rStyle w:val="7"/>
          <w:b/>
          <w:color w:val="000000"/>
          <w:sz w:val="28"/>
          <w:szCs w:val="28"/>
        </w:rPr>
        <w:lastRenderedPageBreak/>
        <w:t>Целевые ориентиры результатов воспитания на уровне среднего общего образования.</w:t>
      </w:r>
    </w:p>
    <w:p w:rsidR="0017761F" w:rsidRDefault="0017761F" w:rsidP="002A1D64">
      <w:pPr>
        <w:pStyle w:val="71"/>
        <w:shd w:val="clear" w:color="auto" w:fill="auto"/>
        <w:spacing w:before="0" w:after="0" w:line="240" w:lineRule="auto"/>
        <w:ind w:firstLine="840"/>
        <w:contextualSpacing/>
        <w:jc w:val="left"/>
        <w:rPr>
          <w:rStyle w:val="7"/>
          <w:color w:val="000000"/>
          <w:sz w:val="28"/>
          <w:szCs w:val="28"/>
        </w:rPr>
      </w:pPr>
    </w:p>
    <w:p w:rsidR="002A1D64" w:rsidRPr="00910693" w:rsidRDefault="002A1D64" w:rsidP="002A1D64">
      <w:pPr>
        <w:pStyle w:val="71"/>
        <w:shd w:val="clear" w:color="auto" w:fill="auto"/>
        <w:spacing w:before="0" w:after="0" w:line="240" w:lineRule="auto"/>
        <w:ind w:firstLine="840"/>
        <w:contextualSpacing/>
        <w:jc w:val="left"/>
        <w:rPr>
          <w:b w:val="0"/>
          <w:i/>
          <w:sz w:val="28"/>
          <w:szCs w:val="28"/>
        </w:rPr>
      </w:pPr>
      <w:r w:rsidRPr="00910693">
        <w:rPr>
          <w:rStyle w:val="7"/>
          <w:b/>
          <w:i/>
          <w:color w:val="000000"/>
          <w:sz w:val="28"/>
          <w:szCs w:val="28"/>
        </w:rPr>
        <w:t>Гражданское воспитание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508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 xml:space="preserve">Осознанно </w:t>
      </w:r>
      <w:proofErr w:type="gramStart"/>
      <w:r w:rsidR="002A1D64" w:rsidRPr="00052A63">
        <w:rPr>
          <w:rStyle w:val="20"/>
        </w:rPr>
        <w:t>выражающий</w:t>
      </w:r>
      <w:proofErr w:type="gramEnd"/>
      <w:r w:rsidR="002A1D64" w:rsidRPr="00052A63">
        <w:rPr>
          <w:rStyle w:val="20"/>
        </w:rPr>
        <w:t xml:space="preserve"> свою российскую гражданскую принадлежность (идентичность) в поликультурном, многонациональном и </w:t>
      </w:r>
      <w:proofErr w:type="spellStart"/>
      <w:r w:rsidR="002A1D64" w:rsidRPr="00052A63">
        <w:rPr>
          <w:rStyle w:val="20"/>
        </w:rPr>
        <w:t>многоконфессиональном</w:t>
      </w:r>
      <w:proofErr w:type="spellEnd"/>
      <w:r w:rsidR="002A1D64" w:rsidRPr="00052A63">
        <w:rPr>
          <w:rStyle w:val="20"/>
        </w:rPr>
        <w:t xml:space="preserve"> российском обществе, в мировом сообществе.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512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Сознающий</w:t>
      </w:r>
      <w:proofErr w:type="gramEnd"/>
      <w:r w:rsidR="002A1D64" w:rsidRPr="00052A63">
        <w:rPr>
          <w:rStyle w:val="20"/>
        </w:rPr>
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507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 xml:space="preserve">Проявляющий готовность к защите Родины, способный </w:t>
      </w:r>
      <w:proofErr w:type="spellStart"/>
      <w:r w:rsidR="002A1D64" w:rsidRPr="00052A63">
        <w:rPr>
          <w:rStyle w:val="20"/>
        </w:rPr>
        <w:t>аргументированно</w:t>
      </w:r>
      <w:proofErr w:type="spellEnd"/>
      <w:r w:rsidR="002A1D64" w:rsidRPr="00052A63">
        <w:rPr>
          <w:rStyle w:val="20"/>
        </w:rPr>
        <w:t xml:space="preserve"> отстаивать суверенитет и достоинство народа России и Российского государства,</w:t>
      </w:r>
    </w:p>
    <w:p w:rsidR="002A1D64" w:rsidRPr="00052A63" w:rsidRDefault="002A1D64" w:rsidP="002A1D64">
      <w:pPr>
        <w:pStyle w:val="210"/>
        <w:shd w:val="clear" w:color="auto" w:fill="auto"/>
        <w:spacing w:before="0" w:line="240" w:lineRule="auto"/>
        <w:ind w:firstLine="0"/>
        <w:contextualSpacing/>
      </w:pPr>
      <w:r w:rsidRPr="00052A63">
        <w:rPr>
          <w:rStyle w:val="20"/>
        </w:rPr>
        <w:t>сохранять и защищать историческую правду.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491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 </w:t>
      </w:r>
      <w:proofErr w:type="gramStart"/>
      <w:r w:rsidR="002A1D64" w:rsidRPr="00052A63">
        <w:rPr>
          <w:rStyle w:val="20"/>
        </w:rPr>
        <w:t>Ориентированный</w:t>
      </w:r>
      <w:proofErr w:type="gramEnd"/>
      <w:r w:rsidR="002A1D64" w:rsidRPr="00052A63">
        <w:rPr>
          <w:rStyle w:val="20"/>
        </w:rPr>
        <w:t xml:space="preserve"> на активное гражданское участие на основе уважения закона и правопорядка, прав и свобод сограждан.</w:t>
      </w:r>
    </w:p>
    <w:p w:rsidR="002A1D64" w:rsidRPr="00052A63" w:rsidRDefault="0017761F" w:rsidP="0017761F">
      <w:pPr>
        <w:pStyle w:val="210"/>
        <w:shd w:val="clear" w:color="auto" w:fill="auto"/>
        <w:spacing w:before="0" w:line="240" w:lineRule="auto"/>
        <w:ind w:left="320" w:firstLine="0"/>
        <w:contextualSpacing/>
      </w:pPr>
      <w:r>
        <w:rPr>
          <w:rStyle w:val="20"/>
        </w:rPr>
        <w:t xml:space="preserve">-   </w:t>
      </w:r>
      <w:r w:rsidR="002A1D64" w:rsidRPr="00052A63">
        <w:rPr>
          <w:rStyle w:val="20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:rsidR="002A1D64" w:rsidRPr="00052A63" w:rsidRDefault="0017761F" w:rsidP="0017761F">
      <w:pPr>
        <w:pStyle w:val="210"/>
        <w:shd w:val="clear" w:color="auto" w:fill="auto"/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Обладающий</w:t>
      </w:r>
      <w:proofErr w:type="gramEnd"/>
      <w:r w:rsidR="002A1D64" w:rsidRPr="00052A63">
        <w:rPr>
          <w:rStyle w:val="20"/>
        </w:rPr>
        <w:t xml:space="preserve"> опытом гражданской социально значимой деятельности (в ученическом самоуправлении, волонтёрском </w:t>
      </w:r>
      <w:r>
        <w:rPr>
          <w:rStyle w:val="20"/>
        </w:rPr>
        <w:t>движении, экологических, военно-</w:t>
      </w:r>
      <w:r w:rsidR="002A1D64" w:rsidRPr="00052A63">
        <w:rPr>
          <w:rStyle w:val="20"/>
        </w:rPr>
        <w:t>патриотических и др. объединениях, акциях, программах).</w:t>
      </w:r>
    </w:p>
    <w:p w:rsidR="0017761F" w:rsidRDefault="0017761F" w:rsidP="002A1D64">
      <w:pPr>
        <w:pStyle w:val="71"/>
        <w:shd w:val="clear" w:color="auto" w:fill="auto"/>
        <w:spacing w:before="0" w:after="0" w:line="240" w:lineRule="auto"/>
        <w:ind w:left="840"/>
        <w:contextualSpacing/>
        <w:jc w:val="left"/>
        <w:rPr>
          <w:rStyle w:val="7"/>
          <w:color w:val="000000"/>
          <w:sz w:val="28"/>
          <w:szCs w:val="28"/>
        </w:rPr>
      </w:pPr>
    </w:p>
    <w:p w:rsidR="002A1D64" w:rsidRPr="00910693" w:rsidRDefault="002A1D64" w:rsidP="002A1D64">
      <w:pPr>
        <w:pStyle w:val="71"/>
        <w:shd w:val="clear" w:color="auto" w:fill="auto"/>
        <w:spacing w:before="0" w:after="0" w:line="240" w:lineRule="auto"/>
        <w:ind w:left="840"/>
        <w:contextualSpacing/>
        <w:jc w:val="left"/>
        <w:rPr>
          <w:b w:val="0"/>
          <w:i/>
          <w:sz w:val="28"/>
          <w:szCs w:val="28"/>
        </w:rPr>
      </w:pPr>
      <w:r w:rsidRPr="00910693">
        <w:rPr>
          <w:rStyle w:val="7"/>
          <w:b/>
          <w:i/>
          <w:color w:val="000000"/>
          <w:sz w:val="28"/>
          <w:szCs w:val="28"/>
        </w:rPr>
        <w:t>Патриотическое воспитание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491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Выражающий</w:t>
      </w:r>
      <w:proofErr w:type="gramEnd"/>
      <w:r w:rsidR="002A1D64" w:rsidRPr="00052A63">
        <w:rPr>
          <w:rStyle w:val="20"/>
        </w:rPr>
        <w:t xml:space="preserve"> свою национальную, этническую принадлежность, приверженность к родной культуре, любовь к своему народу.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495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Сознающий</w:t>
      </w:r>
      <w:proofErr w:type="gramEnd"/>
      <w:r w:rsidR="002A1D64" w:rsidRPr="00052A63">
        <w:rPr>
          <w:rStyle w:val="20"/>
        </w:rPr>
        <w:t xml:space="preserve"> причастность к многонациональному народу Российской Федерации, Российскому Отечеству, российскую культурную идентичность.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491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Проявляющий</w:t>
      </w:r>
      <w:proofErr w:type="gramEnd"/>
      <w:r w:rsidR="002A1D64" w:rsidRPr="00052A63">
        <w:rPr>
          <w:rStyle w:val="20"/>
        </w:rPr>
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491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Проявляющий</w:t>
      </w:r>
      <w:proofErr w:type="gramEnd"/>
      <w:r w:rsidR="002A1D64" w:rsidRPr="00052A63">
        <w:rPr>
          <w:rStyle w:val="20"/>
        </w:rPr>
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17761F" w:rsidRDefault="0017761F" w:rsidP="002A1D64">
      <w:pPr>
        <w:pStyle w:val="71"/>
        <w:shd w:val="clear" w:color="auto" w:fill="auto"/>
        <w:spacing w:before="0" w:after="0" w:line="240" w:lineRule="auto"/>
        <w:ind w:left="840"/>
        <w:contextualSpacing/>
        <w:jc w:val="left"/>
        <w:rPr>
          <w:rStyle w:val="7"/>
          <w:color w:val="000000"/>
          <w:sz w:val="28"/>
          <w:szCs w:val="28"/>
        </w:rPr>
      </w:pPr>
    </w:p>
    <w:p w:rsidR="002A1D64" w:rsidRPr="00910693" w:rsidRDefault="002A1D64" w:rsidP="002A1D64">
      <w:pPr>
        <w:pStyle w:val="71"/>
        <w:shd w:val="clear" w:color="auto" w:fill="auto"/>
        <w:spacing w:before="0" w:after="0" w:line="240" w:lineRule="auto"/>
        <w:ind w:left="840"/>
        <w:contextualSpacing/>
        <w:jc w:val="left"/>
        <w:rPr>
          <w:b w:val="0"/>
          <w:i/>
          <w:sz w:val="28"/>
          <w:szCs w:val="28"/>
        </w:rPr>
      </w:pPr>
      <w:r w:rsidRPr="00910693">
        <w:rPr>
          <w:rStyle w:val="7"/>
          <w:b/>
          <w:i/>
          <w:color w:val="000000"/>
          <w:sz w:val="28"/>
          <w:szCs w:val="28"/>
        </w:rPr>
        <w:t>Духовно-нравственное воспитание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491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Проявляющий</w:t>
      </w:r>
      <w:proofErr w:type="gramEnd"/>
      <w:r w:rsidR="002A1D64" w:rsidRPr="00052A63">
        <w:rPr>
          <w:rStyle w:val="20"/>
        </w:rPr>
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495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Действующий</w:t>
      </w:r>
      <w:proofErr w:type="gramEnd"/>
      <w:r w:rsidR="002A1D64" w:rsidRPr="00052A63">
        <w:rPr>
          <w:rStyle w:val="20"/>
        </w:rPr>
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</w:t>
      </w:r>
      <w:r w:rsidR="002A1D64" w:rsidRPr="00052A63">
        <w:rPr>
          <w:rStyle w:val="20"/>
        </w:rPr>
        <w:lastRenderedPageBreak/>
        <w:t>деятельно выражающий неприятие антигуманных и асоциальных поступков, поведения, противоречащих этим ценностям.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495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Проявляющий</w:t>
      </w:r>
      <w:proofErr w:type="gramEnd"/>
      <w:r w:rsidR="002A1D64" w:rsidRPr="00052A63">
        <w:rPr>
          <w:rStyle w:val="20"/>
        </w:rP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701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</w:r>
    </w:p>
    <w:p w:rsidR="002A1D64" w:rsidRPr="00052A63" w:rsidRDefault="0017761F" w:rsidP="0017761F">
      <w:pPr>
        <w:pStyle w:val="210"/>
        <w:shd w:val="clear" w:color="auto" w:fill="auto"/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 xml:space="preserve"> </w:t>
      </w:r>
      <w:proofErr w:type="gramStart"/>
      <w:r w:rsidR="002A1D64" w:rsidRPr="00052A63">
        <w:rPr>
          <w:rStyle w:val="20"/>
        </w:rPr>
        <w:t>Ориентированный</w:t>
      </w:r>
      <w:proofErr w:type="gramEnd"/>
      <w:r w:rsidR="002A1D64" w:rsidRPr="00052A63">
        <w:rPr>
          <w:rStyle w:val="20"/>
        </w:rPr>
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:rsidR="0017761F" w:rsidRDefault="0017761F" w:rsidP="0017761F">
      <w:pPr>
        <w:pStyle w:val="210"/>
        <w:shd w:val="clear" w:color="auto" w:fill="auto"/>
        <w:tabs>
          <w:tab w:val="left" w:pos="532"/>
        </w:tabs>
        <w:spacing w:before="0" w:line="240" w:lineRule="auto"/>
        <w:ind w:left="320" w:firstLine="0"/>
        <w:contextualSpacing/>
        <w:rPr>
          <w:rStyle w:val="20"/>
        </w:rPr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17761F" w:rsidRDefault="0017761F" w:rsidP="0017761F">
      <w:pPr>
        <w:pStyle w:val="210"/>
        <w:shd w:val="clear" w:color="auto" w:fill="auto"/>
        <w:tabs>
          <w:tab w:val="left" w:pos="532"/>
        </w:tabs>
        <w:spacing w:before="0" w:line="240" w:lineRule="auto"/>
        <w:ind w:left="320" w:firstLine="0"/>
        <w:contextualSpacing/>
        <w:rPr>
          <w:rStyle w:val="20"/>
        </w:rPr>
      </w:pPr>
    </w:p>
    <w:p w:rsidR="002A1D64" w:rsidRPr="00910693" w:rsidRDefault="0017761F" w:rsidP="0017761F">
      <w:pPr>
        <w:pStyle w:val="210"/>
        <w:shd w:val="clear" w:color="auto" w:fill="auto"/>
        <w:tabs>
          <w:tab w:val="left" w:pos="532"/>
        </w:tabs>
        <w:spacing w:before="0" w:line="240" w:lineRule="auto"/>
        <w:ind w:left="320" w:firstLine="0"/>
        <w:contextualSpacing/>
        <w:rPr>
          <w:i/>
        </w:rPr>
      </w:pPr>
      <w:r>
        <w:rPr>
          <w:rStyle w:val="20"/>
        </w:rPr>
        <w:tab/>
      </w:r>
      <w:r>
        <w:rPr>
          <w:rStyle w:val="20"/>
        </w:rPr>
        <w:tab/>
      </w:r>
      <w:r w:rsidR="002A1D64" w:rsidRPr="00910693">
        <w:rPr>
          <w:rStyle w:val="34"/>
          <w:i/>
          <w:color w:val="000000"/>
        </w:rPr>
        <w:t>Эстетическое воспитание</w:t>
      </w:r>
    </w:p>
    <w:p w:rsidR="002A1D64" w:rsidRPr="00052A63" w:rsidRDefault="0017761F" w:rsidP="0017761F">
      <w:pPr>
        <w:pStyle w:val="210"/>
        <w:shd w:val="clear" w:color="auto" w:fill="auto"/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Выражающий</w:t>
      </w:r>
      <w:proofErr w:type="gramEnd"/>
      <w:r w:rsidR="002A1D64" w:rsidRPr="00052A63">
        <w:rPr>
          <w:rStyle w:val="20"/>
        </w:rPr>
        <w:t xml:space="preserve"> понимание ценности отечественного и мирового искусства, российского и мирового художественного наследия.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532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 </w:t>
      </w:r>
      <w:r w:rsidR="002A1D64" w:rsidRPr="00052A63">
        <w:rPr>
          <w:rStyle w:val="20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532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Проявляющий</w:t>
      </w:r>
      <w:proofErr w:type="gramEnd"/>
      <w:r w:rsidR="002A1D64" w:rsidRPr="00052A63">
        <w:rPr>
          <w:rStyle w:val="20"/>
        </w:rPr>
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532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Ориентированный</w:t>
      </w:r>
      <w:proofErr w:type="gramEnd"/>
      <w:r w:rsidR="002A1D64" w:rsidRPr="00052A63">
        <w:rPr>
          <w:rStyle w:val="20"/>
        </w:rPr>
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p w:rsidR="0017761F" w:rsidRDefault="0017761F" w:rsidP="002A1D64">
      <w:pPr>
        <w:pStyle w:val="71"/>
        <w:shd w:val="clear" w:color="auto" w:fill="auto"/>
        <w:spacing w:before="0" w:after="0" w:line="240" w:lineRule="auto"/>
        <w:ind w:firstLine="840"/>
        <w:contextualSpacing/>
        <w:jc w:val="left"/>
        <w:rPr>
          <w:rStyle w:val="7"/>
          <w:color w:val="000000"/>
          <w:sz w:val="28"/>
          <w:szCs w:val="28"/>
        </w:rPr>
      </w:pPr>
    </w:p>
    <w:p w:rsidR="002A1D64" w:rsidRPr="00910693" w:rsidRDefault="002A1D64" w:rsidP="002A1D64">
      <w:pPr>
        <w:pStyle w:val="71"/>
        <w:shd w:val="clear" w:color="auto" w:fill="auto"/>
        <w:spacing w:before="0" w:after="0" w:line="240" w:lineRule="auto"/>
        <w:ind w:firstLine="840"/>
        <w:contextualSpacing/>
        <w:jc w:val="left"/>
        <w:rPr>
          <w:b w:val="0"/>
          <w:i/>
          <w:sz w:val="28"/>
          <w:szCs w:val="28"/>
        </w:rPr>
      </w:pPr>
      <w:r w:rsidRPr="00910693">
        <w:rPr>
          <w:rStyle w:val="7"/>
          <w:b/>
          <w:i/>
          <w:color w:val="000000"/>
          <w:sz w:val="28"/>
          <w:szCs w:val="28"/>
        </w:rPr>
        <w:t>Физическое воспитание, формирование культуры здоровья и эмоционального благополучия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532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Понимающий</w:t>
      </w:r>
      <w:proofErr w:type="gramEnd"/>
      <w:r w:rsidR="002A1D64" w:rsidRPr="00052A63">
        <w:rPr>
          <w:rStyle w:val="20"/>
        </w:rPr>
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532"/>
        </w:tabs>
        <w:spacing w:before="0" w:line="240" w:lineRule="auto"/>
        <w:ind w:left="320" w:firstLine="0"/>
        <w:contextualSpacing/>
      </w:pPr>
      <w:proofErr w:type="gramStart"/>
      <w:r>
        <w:rPr>
          <w:rStyle w:val="20"/>
        </w:rPr>
        <w:t xml:space="preserve">- </w:t>
      </w:r>
      <w:r w:rsidR="002A1D64" w:rsidRPr="00052A63">
        <w:rPr>
          <w:rStyle w:val="20"/>
        </w:rPr>
        <w:t>Соблюдающий правила личной и общественной безопасности, в том числе безопасного поведения в информационной среде.</w:t>
      </w:r>
      <w:proofErr w:type="gramEnd"/>
    </w:p>
    <w:p w:rsidR="002A1D64" w:rsidRPr="00052A63" w:rsidRDefault="0017761F" w:rsidP="0017761F">
      <w:pPr>
        <w:pStyle w:val="210"/>
        <w:shd w:val="clear" w:color="auto" w:fill="auto"/>
        <w:tabs>
          <w:tab w:val="left" w:pos="532"/>
        </w:tabs>
        <w:spacing w:before="0" w:line="240" w:lineRule="auto"/>
        <w:ind w:left="320" w:firstLine="0"/>
        <w:contextualSpacing/>
        <w:jc w:val="left"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Выражающий на практике ус</w:t>
      </w:r>
      <w:r>
        <w:rPr>
          <w:rStyle w:val="20"/>
        </w:rPr>
        <w:t xml:space="preserve">тановку на здоровый образ жизни </w:t>
      </w:r>
      <w:r w:rsidR="002A1D64" w:rsidRPr="00052A63">
        <w:rPr>
          <w:rStyle w:val="20"/>
        </w:rPr>
        <w:t xml:space="preserve">(здоровое питание, соблюдение гигиены, режим занятий и отдыха, физическую активность), стремление к физическому совершенствованию, соблюдающий </w:t>
      </w:r>
      <w:r w:rsidR="002A1D64" w:rsidRPr="00052A63">
        <w:rPr>
          <w:rStyle w:val="20"/>
        </w:rPr>
        <w:lastRenderedPageBreak/>
        <w:t>и пропагандирующий безопасный и здоровый образ жизни.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532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Проявляющий</w:t>
      </w:r>
      <w:proofErr w:type="gramEnd"/>
      <w:r w:rsidR="002A1D64" w:rsidRPr="00052A63">
        <w:rPr>
          <w:rStyle w:val="20"/>
        </w:rPr>
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:rsidR="0017761F" w:rsidRDefault="0017761F" w:rsidP="0017761F">
      <w:pPr>
        <w:pStyle w:val="210"/>
        <w:shd w:val="clear" w:color="auto" w:fill="auto"/>
        <w:tabs>
          <w:tab w:val="left" w:pos="686"/>
        </w:tabs>
        <w:spacing w:before="0" w:line="240" w:lineRule="auto"/>
        <w:ind w:left="320" w:firstLine="0"/>
        <w:contextualSpacing/>
        <w:rPr>
          <w:rStyle w:val="20"/>
        </w:rPr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Демонстрирующий</w:t>
      </w:r>
      <w:proofErr w:type="gramEnd"/>
      <w:r w:rsidR="002A1D64" w:rsidRPr="00052A63">
        <w:rPr>
          <w:rStyle w:val="20"/>
        </w:rPr>
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  <w:bookmarkStart w:id="2" w:name="bookmark14"/>
    </w:p>
    <w:p w:rsidR="0017761F" w:rsidRDefault="0017761F" w:rsidP="0017761F">
      <w:pPr>
        <w:pStyle w:val="210"/>
        <w:shd w:val="clear" w:color="auto" w:fill="auto"/>
        <w:tabs>
          <w:tab w:val="left" w:pos="686"/>
        </w:tabs>
        <w:spacing w:before="0" w:line="240" w:lineRule="auto"/>
        <w:ind w:left="320" w:firstLine="0"/>
        <w:contextualSpacing/>
        <w:rPr>
          <w:rStyle w:val="20"/>
        </w:rPr>
      </w:pPr>
    </w:p>
    <w:p w:rsidR="002A1D64" w:rsidRPr="00910693" w:rsidRDefault="0017761F" w:rsidP="0017761F">
      <w:pPr>
        <w:pStyle w:val="210"/>
        <w:shd w:val="clear" w:color="auto" w:fill="auto"/>
        <w:tabs>
          <w:tab w:val="left" w:pos="686"/>
        </w:tabs>
        <w:spacing w:before="0" w:line="240" w:lineRule="auto"/>
        <w:ind w:left="320" w:firstLine="0"/>
        <w:contextualSpacing/>
        <w:rPr>
          <w:i/>
        </w:rPr>
      </w:pPr>
      <w:r>
        <w:rPr>
          <w:rStyle w:val="20"/>
        </w:rPr>
        <w:tab/>
      </w:r>
      <w:r>
        <w:rPr>
          <w:rStyle w:val="20"/>
        </w:rPr>
        <w:tab/>
        <w:t xml:space="preserve">  </w:t>
      </w:r>
      <w:r w:rsidR="002A1D64" w:rsidRPr="00910693">
        <w:rPr>
          <w:rStyle w:val="34"/>
          <w:i/>
          <w:color w:val="000000"/>
        </w:rPr>
        <w:t>Трудовое воспитание</w:t>
      </w:r>
      <w:bookmarkEnd w:id="2"/>
    </w:p>
    <w:p w:rsidR="002A1D64" w:rsidRPr="00052A63" w:rsidRDefault="0017761F" w:rsidP="0017761F">
      <w:pPr>
        <w:pStyle w:val="210"/>
        <w:shd w:val="clear" w:color="auto" w:fill="auto"/>
        <w:tabs>
          <w:tab w:val="left" w:pos="490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495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 xml:space="preserve">Проявляющий способность к творческому созидательному социально значимому труду в доступных по возрасту социально-трудовых </w:t>
      </w:r>
      <w:proofErr w:type="gramStart"/>
      <w:r w:rsidR="002A1D64" w:rsidRPr="00052A63">
        <w:rPr>
          <w:rStyle w:val="20"/>
        </w:rPr>
        <w:t>ролях</w:t>
      </w:r>
      <w:proofErr w:type="gramEnd"/>
      <w:r w:rsidR="002A1D64" w:rsidRPr="00052A63">
        <w:rPr>
          <w:rStyle w:val="20"/>
        </w:rPr>
        <w:t xml:space="preserve">, в том числе предпринимательской деятельности в условиях </w:t>
      </w:r>
      <w:proofErr w:type="spellStart"/>
      <w:r w:rsidR="002A1D64" w:rsidRPr="00052A63">
        <w:rPr>
          <w:rStyle w:val="20"/>
        </w:rPr>
        <w:t>самозанятости</w:t>
      </w:r>
      <w:proofErr w:type="spellEnd"/>
      <w:r w:rsidR="002A1D64" w:rsidRPr="00052A63">
        <w:rPr>
          <w:rStyle w:val="20"/>
        </w:rPr>
        <w:t xml:space="preserve"> или наёмного труда.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488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488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Выражающий</w:t>
      </w:r>
      <w:proofErr w:type="gramEnd"/>
      <w:r w:rsidR="002A1D64" w:rsidRPr="00052A63">
        <w:rPr>
          <w:rStyle w:val="20"/>
        </w:rPr>
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488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Понимающий</w:t>
      </w:r>
      <w:proofErr w:type="gramEnd"/>
      <w:r w:rsidR="002A1D64" w:rsidRPr="00052A63">
        <w:rPr>
          <w:rStyle w:val="20"/>
        </w:rPr>
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:rsidR="0017761F" w:rsidRDefault="0017761F" w:rsidP="0017761F">
      <w:pPr>
        <w:pStyle w:val="210"/>
        <w:shd w:val="clear" w:color="auto" w:fill="auto"/>
        <w:tabs>
          <w:tab w:val="left" w:pos="490"/>
        </w:tabs>
        <w:spacing w:before="0" w:line="240" w:lineRule="auto"/>
        <w:ind w:left="320" w:firstLine="0"/>
        <w:contextualSpacing/>
        <w:rPr>
          <w:rStyle w:val="20"/>
        </w:rPr>
      </w:pPr>
      <w:proofErr w:type="gramStart"/>
      <w:r>
        <w:rPr>
          <w:rStyle w:val="20"/>
        </w:rPr>
        <w:t xml:space="preserve">- </w:t>
      </w:r>
      <w:r w:rsidR="002A1D64" w:rsidRPr="00052A63">
        <w:rPr>
          <w:rStyle w:val="20"/>
        </w:rPr>
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</w:r>
      <w:proofErr w:type="gramEnd"/>
    </w:p>
    <w:p w:rsidR="0017761F" w:rsidRDefault="0017761F" w:rsidP="0017761F">
      <w:pPr>
        <w:pStyle w:val="210"/>
        <w:shd w:val="clear" w:color="auto" w:fill="auto"/>
        <w:tabs>
          <w:tab w:val="left" w:pos="490"/>
        </w:tabs>
        <w:spacing w:before="0" w:line="240" w:lineRule="auto"/>
        <w:ind w:left="320" w:firstLine="0"/>
        <w:contextualSpacing/>
        <w:rPr>
          <w:rStyle w:val="20"/>
        </w:rPr>
      </w:pPr>
    </w:p>
    <w:p w:rsidR="002A1D64" w:rsidRPr="00910693" w:rsidRDefault="0017761F" w:rsidP="0017761F">
      <w:pPr>
        <w:pStyle w:val="210"/>
        <w:shd w:val="clear" w:color="auto" w:fill="auto"/>
        <w:tabs>
          <w:tab w:val="left" w:pos="490"/>
        </w:tabs>
        <w:spacing w:before="0" w:line="240" w:lineRule="auto"/>
        <w:ind w:left="320" w:firstLine="0"/>
        <w:contextualSpacing/>
        <w:rPr>
          <w:i/>
        </w:rPr>
      </w:pPr>
      <w:r>
        <w:rPr>
          <w:rStyle w:val="20"/>
        </w:rPr>
        <w:tab/>
        <w:t xml:space="preserve">   </w:t>
      </w:r>
      <w:r w:rsidR="002A1D64" w:rsidRPr="00910693">
        <w:rPr>
          <w:rStyle w:val="34"/>
          <w:i/>
          <w:color w:val="000000"/>
        </w:rPr>
        <w:t>Экологическое воспитание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488"/>
        </w:tabs>
        <w:spacing w:before="0" w:line="240" w:lineRule="auto"/>
        <w:ind w:left="320" w:firstLine="0"/>
        <w:contextualSpacing/>
      </w:pPr>
      <w:proofErr w:type="gramStart"/>
      <w:r>
        <w:rPr>
          <w:rStyle w:val="20"/>
        </w:rPr>
        <w:t xml:space="preserve">- </w:t>
      </w:r>
      <w:r w:rsidR="002A1D64" w:rsidRPr="00052A63">
        <w:rPr>
          <w:rStyle w:val="20"/>
        </w:rPr>
        <w:t xml:space="preserve">Демонстрирующий в поведении </w:t>
      </w:r>
      <w:proofErr w:type="spellStart"/>
      <w:r w:rsidR="002A1D64" w:rsidRPr="00052A63">
        <w:rPr>
          <w:rStyle w:val="20"/>
        </w:rPr>
        <w:t>сформированность</w:t>
      </w:r>
      <w:proofErr w:type="spellEnd"/>
      <w:r w:rsidR="002A1D64" w:rsidRPr="00052A63">
        <w:rPr>
          <w:rStyle w:val="20"/>
        </w:rP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понимание своей ответственности как гражданина и потребителя.</w:t>
      </w:r>
      <w:proofErr w:type="gramEnd"/>
    </w:p>
    <w:p w:rsidR="002A1D64" w:rsidRPr="00052A63" w:rsidRDefault="0017761F" w:rsidP="0017761F">
      <w:pPr>
        <w:pStyle w:val="210"/>
        <w:shd w:val="clear" w:color="auto" w:fill="auto"/>
        <w:tabs>
          <w:tab w:val="left" w:pos="522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Выражающий деятельное неприятие действий, приносящих вред природе.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488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proofErr w:type="gramStart"/>
      <w:r w:rsidR="002A1D64" w:rsidRPr="00052A63">
        <w:rPr>
          <w:rStyle w:val="20"/>
        </w:rPr>
        <w:t>Применяющий</w:t>
      </w:r>
      <w:proofErr w:type="gramEnd"/>
      <w:r w:rsidR="002A1D64" w:rsidRPr="00052A63">
        <w:rPr>
          <w:rStyle w:val="20"/>
        </w:rPr>
        <w:t xml:space="preserve"> знания естественных и социальных наук для разумного, бережливого природопользования в быту, общественном пространстве.</w:t>
      </w:r>
    </w:p>
    <w:p w:rsidR="002A1D64" w:rsidRPr="00052A63" w:rsidRDefault="002A1D64" w:rsidP="0017761F">
      <w:pPr>
        <w:pStyle w:val="210"/>
        <w:shd w:val="clear" w:color="auto" w:fill="auto"/>
        <w:spacing w:before="0" w:line="240" w:lineRule="auto"/>
        <w:ind w:left="426" w:firstLine="0"/>
        <w:contextualSpacing/>
      </w:pPr>
      <w:r w:rsidRPr="00052A63">
        <w:rPr>
          <w:rStyle w:val="20"/>
        </w:rPr>
        <w:t>-</w:t>
      </w:r>
      <w:r w:rsidR="0017761F">
        <w:rPr>
          <w:rStyle w:val="20"/>
        </w:rPr>
        <w:t xml:space="preserve"> </w:t>
      </w:r>
      <w:r w:rsidRPr="00052A63">
        <w:rPr>
          <w:rStyle w:val="20"/>
        </w:rPr>
        <w:t xml:space="preserve">Имеющий и развивающий опыт экологически направленной, </w:t>
      </w:r>
      <w:r w:rsidR="0017761F">
        <w:rPr>
          <w:rStyle w:val="20"/>
        </w:rPr>
        <w:t xml:space="preserve">    </w:t>
      </w:r>
      <w:r w:rsidRPr="00052A63">
        <w:rPr>
          <w:rStyle w:val="20"/>
        </w:rPr>
        <w:lastRenderedPageBreak/>
        <w:t>природоохранной,</w:t>
      </w:r>
      <w:r w:rsidR="0017761F">
        <w:t xml:space="preserve"> </w:t>
      </w:r>
      <w:r w:rsidRPr="00052A63">
        <w:rPr>
          <w:rStyle w:val="20"/>
        </w:rPr>
        <w:t>ресурсосберегающей деятельности, участвующий в его приобретении другими людьми.</w:t>
      </w:r>
    </w:p>
    <w:p w:rsidR="0017761F" w:rsidRDefault="0017761F" w:rsidP="002A1D64">
      <w:pPr>
        <w:pStyle w:val="71"/>
        <w:shd w:val="clear" w:color="auto" w:fill="auto"/>
        <w:spacing w:before="0" w:after="0" w:line="240" w:lineRule="auto"/>
        <w:ind w:left="840"/>
        <w:contextualSpacing/>
        <w:jc w:val="left"/>
        <w:rPr>
          <w:rStyle w:val="7"/>
          <w:color w:val="000000"/>
          <w:sz w:val="28"/>
          <w:szCs w:val="28"/>
        </w:rPr>
      </w:pPr>
    </w:p>
    <w:p w:rsidR="002A1D64" w:rsidRPr="00910693" w:rsidRDefault="002A1D64" w:rsidP="002A1D64">
      <w:pPr>
        <w:pStyle w:val="71"/>
        <w:shd w:val="clear" w:color="auto" w:fill="auto"/>
        <w:spacing w:before="0" w:after="0" w:line="240" w:lineRule="auto"/>
        <w:ind w:left="840"/>
        <w:contextualSpacing/>
        <w:jc w:val="left"/>
        <w:rPr>
          <w:b w:val="0"/>
          <w:i/>
          <w:sz w:val="28"/>
          <w:szCs w:val="28"/>
        </w:rPr>
      </w:pPr>
      <w:r w:rsidRPr="00910693">
        <w:rPr>
          <w:rStyle w:val="7"/>
          <w:b/>
          <w:i/>
          <w:color w:val="000000"/>
          <w:sz w:val="28"/>
          <w:szCs w:val="28"/>
        </w:rPr>
        <w:t>Ценности научного познания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506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 xml:space="preserve">Деятельно </w:t>
      </w:r>
      <w:proofErr w:type="gramStart"/>
      <w:r w:rsidR="002A1D64" w:rsidRPr="00052A63">
        <w:rPr>
          <w:rStyle w:val="20"/>
        </w:rPr>
        <w:t>выражающий</w:t>
      </w:r>
      <w:proofErr w:type="gramEnd"/>
      <w:r w:rsidR="002A1D64" w:rsidRPr="00052A63">
        <w:rPr>
          <w:rStyle w:val="20"/>
        </w:rPr>
        <w:t xml:space="preserve"> познавательные интересы в разных предметных областях с учётом своих интересов, способностей, достижений.</w:t>
      </w:r>
    </w:p>
    <w:p w:rsidR="002A1D64" w:rsidRPr="00052A63" w:rsidRDefault="0017761F" w:rsidP="0017761F">
      <w:pPr>
        <w:pStyle w:val="210"/>
        <w:shd w:val="clear" w:color="auto" w:fill="auto"/>
        <w:tabs>
          <w:tab w:val="left" w:pos="506"/>
        </w:tabs>
        <w:spacing w:before="0" w:line="240" w:lineRule="auto"/>
        <w:ind w:left="320" w:firstLine="0"/>
        <w:contextualSpacing/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 xml:space="preserve">Обладающий представлением о современной научной картине мира, достижениях науки и техники, </w:t>
      </w:r>
      <w:proofErr w:type="spellStart"/>
      <w:r w:rsidR="002A1D64" w:rsidRPr="00052A63">
        <w:rPr>
          <w:rStyle w:val="20"/>
        </w:rPr>
        <w:t>аргументированно</w:t>
      </w:r>
      <w:proofErr w:type="spellEnd"/>
      <w:r w:rsidR="002A1D64" w:rsidRPr="00052A63">
        <w:rPr>
          <w:rStyle w:val="20"/>
        </w:rPr>
        <w:t xml:space="preserve"> выражающий понимание значения науки в жизни российского общества, обеспечении его безопа</w:t>
      </w:r>
      <w:r>
        <w:rPr>
          <w:rStyle w:val="20"/>
        </w:rPr>
        <w:t>сности, гуманитарном, социально-</w:t>
      </w:r>
      <w:r w:rsidR="002A1D64" w:rsidRPr="00052A63">
        <w:rPr>
          <w:rStyle w:val="20"/>
        </w:rPr>
        <w:t>экономическом развитии России.</w:t>
      </w:r>
    </w:p>
    <w:p w:rsidR="002A1D64" w:rsidRPr="00052A63" w:rsidRDefault="002A1D64" w:rsidP="002A1D64">
      <w:pPr>
        <w:pStyle w:val="210"/>
        <w:shd w:val="clear" w:color="auto" w:fill="auto"/>
        <w:spacing w:before="0" w:line="240" w:lineRule="auto"/>
        <w:ind w:firstLine="320"/>
        <w:contextualSpacing/>
      </w:pPr>
      <w:r w:rsidRPr="00052A63">
        <w:rPr>
          <w:rStyle w:val="20"/>
        </w:rPr>
        <w:t>-</w:t>
      </w:r>
      <w:r w:rsidR="0017761F">
        <w:rPr>
          <w:rStyle w:val="20"/>
        </w:rPr>
        <w:t xml:space="preserve"> </w:t>
      </w:r>
      <w:proofErr w:type="gramStart"/>
      <w:r w:rsidRPr="00052A63">
        <w:rPr>
          <w:rStyle w:val="20"/>
        </w:rPr>
        <w:t>Демонстрирующий</w:t>
      </w:r>
      <w:proofErr w:type="gramEnd"/>
      <w:r w:rsidRPr="00052A63">
        <w:rPr>
          <w:rStyle w:val="20"/>
        </w:rPr>
        <w:t xml:space="preserve"> навыки критического мышления, определения достоверной научной информации и критики антинаучных представлений.</w:t>
      </w:r>
    </w:p>
    <w:p w:rsidR="002A1D64" w:rsidRDefault="0017761F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  <w:rPr>
          <w:rStyle w:val="20"/>
        </w:rPr>
      </w:pPr>
      <w:r>
        <w:rPr>
          <w:rStyle w:val="20"/>
        </w:rPr>
        <w:t xml:space="preserve">- </w:t>
      </w:r>
      <w:r w:rsidR="002A1D64" w:rsidRPr="00052A63">
        <w:rPr>
          <w:rStyle w:val="20"/>
        </w:rP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</w:t>
      </w:r>
      <w:r w:rsidR="006C535A">
        <w:rPr>
          <w:rStyle w:val="20"/>
        </w:rPr>
        <w:t>.</w:t>
      </w:r>
    </w:p>
    <w:p w:rsidR="006C535A" w:rsidRDefault="006C535A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A1A9D" w:rsidRDefault="008A1A9D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A1A9D" w:rsidRDefault="008A1A9D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A1A9D" w:rsidRDefault="008A1A9D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A1A9D" w:rsidRDefault="008A1A9D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A1A9D" w:rsidRDefault="008A1A9D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A1A9D" w:rsidRDefault="008A1A9D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A1A9D" w:rsidRDefault="008A1A9D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A1A9D" w:rsidRDefault="008A1A9D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A1A9D" w:rsidRDefault="008A1A9D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A1A9D" w:rsidRDefault="008A1A9D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75D0C" w:rsidRDefault="00875D0C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75D0C" w:rsidRDefault="00875D0C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75D0C" w:rsidRDefault="00875D0C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75D0C" w:rsidRDefault="00875D0C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75D0C" w:rsidRDefault="00875D0C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75D0C" w:rsidRDefault="00875D0C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75D0C" w:rsidRDefault="00875D0C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75D0C" w:rsidRDefault="00875D0C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75D0C" w:rsidRDefault="00875D0C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75D0C" w:rsidRDefault="00875D0C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75D0C" w:rsidRDefault="00875D0C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75D0C" w:rsidRDefault="00875D0C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75D0C" w:rsidRDefault="00875D0C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75D0C" w:rsidRDefault="00875D0C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75D0C" w:rsidRDefault="00875D0C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A1A9D" w:rsidRDefault="008A1A9D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DA1BC6" w:rsidRDefault="00DA1BC6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A1A9D" w:rsidRDefault="008A1A9D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A1A9D" w:rsidRDefault="00FC235A" w:rsidP="00910693">
      <w:pPr>
        <w:pStyle w:val="210"/>
        <w:shd w:val="clear" w:color="auto" w:fill="auto"/>
        <w:tabs>
          <w:tab w:val="left" w:pos="284"/>
        </w:tabs>
        <w:spacing w:before="0" w:line="240" w:lineRule="auto"/>
        <w:ind w:left="320" w:firstLine="0"/>
        <w:contextualSpacing/>
        <w:jc w:val="center"/>
        <w:rPr>
          <w:b/>
        </w:rPr>
      </w:pPr>
      <w:r w:rsidRPr="00FC235A">
        <w:rPr>
          <w:b/>
        </w:rPr>
        <w:lastRenderedPageBreak/>
        <w:t>РАЗДЕЛ 2. СОДЕРЖАТЕЛЬНЫЙ</w:t>
      </w:r>
    </w:p>
    <w:p w:rsidR="00FC235A" w:rsidRDefault="00FC235A" w:rsidP="00910693">
      <w:pPr>
        <w:pStyle w:val="210"/>
        <w:shd w:val="clear" w:color="auto" w:fill="auto"/>
        <w:tabs>
          <w:tab w:val="left" w:pos="284"/>
        </w:tabs>
        <w:spacing w:before="0" w:line="240" w:lineRule="auto"/>
        <w:ind w:left="320" w:firstLine="0"/>
        <w:contextualSpacing/>
        <w:jc w:val="center"/>
        <w:rPr>
          <w:b/>
        </w:rPr>
      </w:pPr>
    </w:p>
    <w:p w:rsidR="00FC235A" w:rsidRPr="00FC235A" w:rsidRDefault="00FC235A" w:rsidP="00FC235A">
      <w:pPr>
        <w:pStyle w:val="210"/>
        <w:shd w:val="clear" w:color="auto" w:fill="auto"/>
        <w:tabs>
          <w:tab w:val="left" w:pos="284"/>
        </w:tabs>
        <w:spacing w:before="0" w:line="240" w:lineRule="auto"/>
        <w:ind w:left="320" w:firstLine="0"/>
        <w:contextualSpacing/>
        <w:jc w:val="left"/>
        <w:rPr>
          <w:b/>
          <w:sz w:val="36"/>
        </w:rPr>
      </w:pPr>
      <w:r w:rsidRPr="00FC235A">
        <w:rPr>
          <w:b/>
          <w:bCs/>
          <w:szCs w:val="23"/>
        </w:rPr>
        <w:t>2.1. Уклад образовательной организации</w:t>
      </w:r>
    </w:p>
    <w:p w:rsidR="008A1A9D" w:rsidRDefault="008A1A9D" w:rsidP="0017761F">
      <w:pPr>
        <w:pStyle w:val="210"/>
        <w:shd w:val="clear" w:color="auto" w:fill="auto"/>
        <w:tabs>
          <w:tab w:val="left" w:pos="497"/>
        </w:tabs>
        <w:spacing w:before="0" w:line="240" w:lineRule="auto"/>
        <w:ind w:left="320" w:firstLine="0"/>
        <w:contextualSpacing/>
      </w:pPr>
    </w:p>
    <w:p w:rsidR="008A1A9D" w:rsidRDefault="00FC235A" w:rsidP="00A74037">
      <w:pPr>
        <w:pStyle w:val="210"/>
        <w:shd w:val="clear" w:color="auto" w:fill="auto"/>
        <w:spacing w:before="0"/>
        <w:ind w:firstLine="708"/>
      </w:pPr>
      <w:r>
        <w:rPr>
          <w:rStyle w:val="20"/>
        </w:rPr>
        <w:t xml:space="preserve">Нашему образовательному учреждению 35 лет.  Школа была построена в зоне интенсивной социальной застройки и открыта 1 сентября 1987 года. Контингент формировался спонтанно и стремительно.  </w:t>
      </w:r>
      <w:r>
        <w:rPr>
          <w:rStyle w:val="20"/>
          <w:color w:val="000000"/>
        </w:rPr>
        <w:t xml:space="preserve">МБОУ СОШ № </w:t>
      </w:r>
      <w:r w:rsidR="008A1A9D">
        <w:rPr>
          <w:rStyle w:val="20"/>
          <w:color w:val="000000"/>
        </w:rPr>
        <w:t>18 города Невинномысска развивалась вместе с микрорайоном, поэтому через нашу школу п</w:t>
      </w:r>
      <w:r>
        <w:rPr>
          <w:rStyle w:val="20"/>
          <w:color w:val="000000"/>
        </w:rPr>
        <w:t>рошли многие жители микрорайона. Э</w:t>
      </w:r>
      <w:r w:rsidR="008A1A9D">
        <w:rPr>
          <w:rStyle w:val="20"/>
          <w:color w:val="000000"/>
        </w:rPr>
        <w:t xml:space="preserve">то привело к тому, что обучающиеся, позже ставшие родителями и даже дедушками и бабушками, сохранили тот старый дух товарищества, поддержки и взаимопомощи, который передается от поколения к поколению и во многом способствует </w:t>
      </w:r>
      <w:proofErr w:type="gramStart"/>
      <w:r w:rsidR="008A1A9D">
        <w:rPr>
          <w:rStyle w:val="20"/>
          <w:color w:val="000000"/>
        </w:rPr>
        <w:t>эффективности</w:t>
      </w:r>
      <w:proofErr w:type="gramEnd"/>
      <w:r w:rsidR="008A1A9D">
        <w:rPr>
          <w:rStyle w:val="20"/>
          <w:color w:val="000000"/>
        </w:rPr>
        <w:t xml:space="preserve"> организуемой нами воспитательной работы. Воспитательный процесс построен на согласованном взаимодействии сразу нескольких социальных субъектов: школы, семьи, социальных партнеров, детско-юношеских движений и организаций, учреждений дополнительного образования, культуры, спорта.</w:t>
      </w:r>
    </w:p>
    <w:p w:rsidR="008A1A9D" w:rsidRDefault="008A1A9D" w:rsidP="00A67AF9">
      <w:pPr>
        <w:pStyle w:val="210"/>
        <w:shd w:val="clear" w:color="auto" w:fill="auto"/>
        <w:spacing w:before="0" w:line="240" w:lineRule="auto"/>
        <w:ind w:firstLine="840"/>
      </w:pPr>
      <w:r>
        <w:rPr>
          <w:rStyle w:val="20"/>
          <w:color w:val="000000"/>
        </w:rPr>
        <w:t>Муниципальное бюджетное общеобразовательное учреждение средняя общеобразовательная школа № 18 с углубленным изучением отдельных предметов города Невинномысска находится в центре города. Особенностью расположения ОУ является его соседство с МБОУ СОШ № 1, 3, МБДОУ № 48, 45, 50. Это одна из самых крупных по численности школ. На начало 2022 года в МБОУ СОШ № 18 города Невинномысска обучается 1636 человек при максимальной мощности 1147 человек, что определило необходимость обучения в 2 смены. Во вторую</w:t>
      </w:r>
      <w:r w:rsidR="00CB2C9D">
        <w:rPr>
          <w:rStyle w:val="20"/>
          <w:color w:val="000000"/>
        </w:rPr>
        <w:t xml:space="preserve"> смену обучаются 2-3, 6-7 классов</w:t>
      </w:r>
      <w:r>
        <w:rPr>
          <w:rStyle w:val="20"/>
          <w:color w:val="000000"/>
        </w:rPr>
        <w:t xml:space="preserve">. В </w:t>
      </w:r>
      <w:r w:rsidR="00FC235A">
        <w:rPr>
          <w:rStyle w:val="20"/>
          <w:color w:val="000000"/>
        </w:rPr>
        <w:t xml:space="preserve">2019 году были открыты </w:t>
      </w:r>
      <w:r w:rsidR="00A67AF9">
        <w:rPr>
          <w:rStyle w:val="20"/>
          <w:color w:val="000000"/>
        </w:rPr>
        <w:t>5</w:t>
      </w:r>
      <w:r w:rsidR="00FC235A">
        <w:rPr>
          <w:rStyle w:val="20"/>
          <w:color w:val="000000"/>
        </w:rPr>
        <w:t xml:space="preserve"> кадетских класс</w:t>
      </w:r>
      <w:r w:rsidR="00A67AF9">
        <w:rPr>
          <w:rStyle w:val="20"/>
          <w:color w:val="000000"/>
        </w:rPr>
        <w:t xml:space="preserve">ов (7-11 классы). На начало 2022 года </w:t>
      </w:r>
      <w:r w:rsidR="00CB2C9D">
        <w:rPr>
          <w:rStyle w:val="20"/>
          <w:color w:val="000000"/>
        </w:rPr>
        <w:t xml:space="preserve">в </w:t>
      </w:r>
      <w:r>
        <w:rPr>
          <w:rStyle w:val="20"/>
          <w:color w:val="000000"/>
        </w:rPr>
        <w:t>школе работают 7 кадетских классов</w:t>
      </w:r>
      <w:r w:rsidR="00A67AF9">
        <w:rPr>
          <w:rStyle w:val="20"/>
          <w:color w:val="000000"/>
        </w:rPr>
        <w:t xml:space="preserve"> (5 -11 классы)</w:t>
      </w:r>
      <w:r>
        <w:rPr>
          <w:rStyle w:val="20"/>
          <w:color w:val="000000"/>
        </w:rPr>
        <w:t>.</w:t>
      </w:r>
    </w:p>
    <w:p w:rsidR="00A67AF9" w:rsidRPr="00A67AF9" w:rsidRDefault="00A67AF9" w:rsidP="00A67AF9">
      <w:pPr>
        <w:pStyle w:val="210"/>
        <w:tabs>
          <w:tab w:val="left" w:pos="0"/>
        </w:tabs>
        <w:spacing w:before="0" w:line="240" w:lineRule="auto"/>
        <w:ind w:firstLine="851"/>
        <w:rPr>
          <w:color w:val="000000"/>
          <w:shd w:val="clear" w:color="auto" w:fill="FFFFFF"/>
        </w:rPr>
      </w:pPr>
      <w:r w:rsidRPr="00A67AF9">
        <w:rPr>
          <w:color w:val="000000"/>
          <w:shd w:val="clear" w:color="auto" w:fill="FFFFFF"/>
        </w:rPr>
        <w:t>В воспитательную систему школы включены воспитательные и образовательные программы, методики и технологии организации деятельности детских объединений, групп и организаций, методических объединений педагогов и родителей, общественных объединений, оказывающих поддержку или непосредственно участвующих в воспитательном процессе.</w:t>
      </w:r>
    </w:p>
    <w:p w:rsidR="00A67AF9" w:rsidRDefault="00A67AF9" w:rsidP="00A67AF9">
      <w:pPr>
        <w:pStyle w:val="210"/>
        <w:tabs>
          <w:tab w:val="left" w:pos="0"/>
        </w:tabs>
        <w:spacing w:before="0" w:line="240" w:lineRule="auto"/>
        <w:ind w:firstLine="851"/>
        <w:rPr>
          <w:color w:val="000000"/>
          <w:shd w:val="clear" w:color="auto" w:fill="FFFFFF"/>
        </w:rPr>
      </w:pPr>
      <w:r w:rsidRPr="00A67AF9">
        <w:rPr>
          <w:color w:val="000000"/>
          <w:shd w:val="clear" w:color="auto" w:fill="FFFFFF"/>
        </w:rPr>
        <w:t>Таким образом, воспитательная система школы функционирует как упорядоченная целостная совокупность компонентов, взаимодействие и интеграция которых обусловливает наличие у образовательного учреждения способности целенаправленно и эффективно содействовать личностному развитию обучающихся, способствовать их самореализации и самоутверждению, создать и поддерживать в образовательном учреждении и за его пределами нравственно благоприятную и эмоционально насыщенную развивающую среду.</w:t>
      </w:r>
    </w:p>
    <w:p w:rsidR="00A74037" w:rsidRDefault="00A74037" w:rsidP="00A74037">
      <w:pPr>
        <w:pStyle w:val="210"/>
        <w:shd w:val="clear" w:color="auto" w:fill="auto"/>
        <w:tabs>
          <w:tab w:val="left" w:pos="1028"/>
        </w:tabs>
        <w:spacing w:before="0" w:line="240" w:lineRule="auto"/>
        <w:ind w:firstLine="0"/>
      </w:pPr>
      <w:r>
        <w:rPr>
          <w:rStyle w:val="20"/>
          <w:color w:val="000000"/>
        </w:rPr>
        <w:tab/>
        <w:t xml:space="preserve">МБОУ СОШ № 18 города Невинномысска </w:t>
      </w:r>
      <w:r>
        <w:rPr>
          <w:rStyle w:val="20"/>
        </w:rPr>
        <w:t xml:space="preserve">целенаправленно работает с мотивацией </w:t>
      </w:r>
      <w:proofErr w:type="gramStart"/>
      <w:r>
        <w:rPr>
          <w:rStyle w:val="20"/>
        </w:rPr>
        <w:t>обучающихся</w:t>
      </w:r>
      <w:proofErr w:type="gramEnd"/>
      <w:r>
        <w:rPr>
          <w:rStyle w:val="20"/>
        </w:rPr>
        <w:t xml:space="preserve">, расширяя образовательные возможности школьной среды, в первую очередь для того, чтобы каждый ребенок мог удовлетворить свои познавательные, физические, </w:t>
      </w:r>
      <w:proofErr w:type="spellStart"/>
      <w:r>
        <w:rPr>
          <w:rStyle w:val="20"/>
        </w:rPr>
        <w:t>социокультурные</w:t>
      </w:r>
      <w:proofErr w:type="spellEnd"/>
      <w:r>
        <w:rPr>
          <w:rStyle w:val="20"/>
        </w:rPr>
        <w:t xml:space="preserve"> интересы «не выходя из школы». Ведется работа с мотивацией учителей и педагогов, поскольку от них </w:t>
      </w:r>
      <w:r>
        <w:rPr>
          <w:rStyle w:val="20"/>
        </w:rPr>
        <w:lastRenderedPageBreak/>
        <w:t>зависит соблюдение интересов учеников и воспитанников. Наша школа стремится заинтересовать, привлечь, помочь и развить имеющееся желание родителей создать единую среду «дом-двор-школа», в которой всем участникам будет одинаково комфортно, а главное, одинаково важно обеспечить всестороннее развитие ребенка и помочь ему определиться с выбором жизненного и профессионального пути. В образовательном пространстве школы множество мест, используя возможности, которых все участники образовательного процесса выходят на более продуктивный уровень партнёрства с образовательным учреждением</w:t>
      </w:r>
    </w:p>
    <w:p w:rsidR="00A74037" w:rsidRPr="00A67AF9" w:rsidRDefault="00A74037" w:rsidP="00A74037">
      <w:pPr>
        <w:pStyle w:val="210"/>
        <w:shd w:val="clear" w:color="auto" w:fill="auto"/>
        <w:tabs>
          <w:tab w:val="left" w:pos="0"/>
        </w:tabs>
        <w:spacing w:before="0" w:line="240" w:lineRule="auto"/>
        <w:ind w:firstLine="839"/>
        <w:rPr>
          <w:color w:val="000000"/>
          <w:shd w:val="clear" w:color="auto" w:fill="FFFFFF"/>
        </w:rPr>
      </w:pPr>
      <w:r w:rsidRPr="00967785">
        <w:rPr>
          <w:rStyle w:val="20"/>
          <w:color w:val="000000"/>
        </w:rPr>
        <w:t xml:space="preserve">Управление воспитательной системой </w:t>
      </w:r>
      <w:r>
        <w:rPr>
          <w:rStyle w:val="20"/>
          <w:color w:val="000000"/>
        </w:rPr>
        <w:t>МБОУ СОШ № 18 города Невинномысска</w:t>
      </w:r>
      <w:r w:rsidRPr="00967785">
        <w:rPr>
          <w:rStyle w:val="20"/>
          <w:color w:val="000000"/>
        </w:rPr>
        <w:t xml:space="preserve"> осуществляется через структурные компоненты: классы, </w:t>
      </w:r>
      <w:r w:rsidR="00DA1BC6">
        <w:rPr>
          <w:rStyle w:val="20"/>
          <w:color w:val="000000"/>
        </w:rPr>
        <w:t>Дума школы, детско-</w:t>
      </w:r>
      <w:r>
        <w:rPr>
          <w:rStyle w:val="20"/>
          <w:color w:val="000000"/>
        </w:rPr>
        <w:t>ю</w:t>
      </w:r>
      <w:r w:rsidRPr="00967785">
        <w:rPr>
          <w:rStyle w:val="20"/>
          <w:color w:val="000000"/>
        </w:rPr>
        <w:t xml:space="preserve">ношеские объединения, методическое объединение классных руководителей, </w:t>
      </w:r>
      <w:r>
        <w:rPr>
          <w:rStyle w:val="20"/>
          <w:color w:val="000000"/>
        </w:rPr>
        <w:t>учителя-предметники</w:t>
      </w:r>
      <w:r w:rsidRPr="00967785">
        <w:rPr>
          <w:rStyle w:val="20"/>
          <w:color w:val="000000"/>
        </w:rPr>
        <w:t xml:space="preserve">, родительский комитет класса и управляющий совет </w:t>
      </w:r>
      <w:r>
        <w:rPr>
          <w:rStyle w:val="20"/>
          <w:color w:val="000000"/>
        </w:rPr>
        <w:t>МБОУ СОШ № 18 города Невинномысска</w:t>
      </w:r>
      <w:r w:rsidRPr="00967785">
        <w:rPr>
          <w:rStyle w:val="20"/>
          <w:color w:val="000000"/>
        </w:rPr>
        <w:t>.</w:t>
      </w:r>
    </w:p>
    <w:p w:rsidR="008A1A9D" w:rsidRDefault="008A1A9D" w:rsidP="008A1A9D">
      <w:pPr>
        <w:pStyle w:val="210"/>
        <w:shd w:val="clear" w:color="auto" w:fill="auto"/>
        <w:tabs>
          <w:tab w:val="left" w:pos="0"/>
        </w:tabs>
        <w:spacing w:before="0" w:line="240" w:lineRule="auto"/>
        <w:ind w:firstLine="851"/>
      </w:pPr>
      <w:r>
        <w:rPr>
          <w:rStyle w:val="20"/>
          <w:color w:val="000000"/>
        </w:rPr>
        <w:t>Процесс воспитания в МБОУ СОШ №</w:t>
      </w:r>
      <w:r>
        <w:rPr>
          <w:rStyle w:val="20"/>
          <w:color w:val="000000"/>
        </w:rPr>
        <w:tab/>
        <w:t>18 города Невинномысска</w:t>
      </w:r>
    </w:p>
    <w:p w:rsidR="008A1A9D" w:rsidRDefault="008A1A9D" w:rsidP="008A1A9D">
      <w:pPr>
        <w:pStyle w:val="210"/>
        <w:shd w:val="clear" w:color="auto" w:fill="auto"/>
        <w:spacing w:before="0" w:line="240" w:lineRule="auto"/>
        <w:ind w:firstLine="0"/>
      </w:pPr>
      <w:r>
        <w:rPr>
          <w:rStyle w:val="20"/>
          <w:color w:val="000000"/>
        </w:rPr>
        <w:t>основывается на следующих принципах взаимодействия педагогов и обучающихся:</w:t>
      </w:r>
    </w:p>
    <w:p w:rsidR="008A1A9D" w:rsidRDefault="008A1A9D" w:rsidP="008A1A9D">
      <w:pPr>
        <w:pStyle w:val="210"/>
        <w:numPr>
          <w:ilvl w:val="0"/>
          <w:numId w:val="1"/>
        </w:numPr>
        <w:shd w:val="clear" w:color="auto" w:fill="auto"/>
        <w:tabs>
          <w:tab w:val="left" w:pos="245"/>
        </w:tabs>
        <w:spacing w:before="0"/>
        <w:ind w:firstLine="0"/>
      </w:pPr>
      <w:r>
        <w:rPr>
          <w:rStyle w:val="20"/>
          <w:color w:val="000000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A1A9D" w:rsidRDefault="008A1A9D" w:rsidP="008A1A9D">
      <w:pPr>
        <w:pStyle w:val="210"/>
        <w:numPr>
          <w:ilvl w:val="0"/>
          <w:numId w:val="1"/>
        </w:numPr>
        <w:shd w:val="clear" w:color="auto" w:fill="auto"/>
        <w:tabs>
          <w:tab w:val="left" w:pos="245"/>
        </w:tabs>
        <w:spacing w:before="0"/>
        <w:ind w:firstLine="0"/>
      </w:pPr>
      <w:proofErr w:type="gramStart"/>
      <w:r>
        <w:rPr>
          <w:rStyle w:val="20"/>
          <w:color w:val="000000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8A1A9D" w:rsidRDefault="008A1A9D" w:rsidP="008A1A9D">
      <w:pPr>
        <w:pStyle w:val="210"/>
        <w:numPr>
          <w:ilvl w:val="0"/>
          <w:numId w:val="1"/>
        </w:numPr>
        <w:shd w:val="clear" w:color="auto" w:fill="auto"/>
        <w:tabs>
          <w:tab w:val="left" w:pos="245"/>
        </w:tabs>
        <w:spacing w:before="0"/>
        <w:ind w:firstLine="0"/>
      </w:pPr>
      <w:r>
        <w:rPr>
          <w:rStyle w:val="20"/>
          <w:color w:val="000000"/>
        </w:rPr>
        <w:t xml:space="preserve">реализация процесса воспитания главным образом через создание в </w:t>
      </w:r>
      <w:r w:rsidR="00A67AF9">
        <w:rPr>
          <w:rStyle w:val="20"/>
          <w:color w:val="000000"/>
        </w:rPr>
        <w:t>ОУ</w:t>
      </w:r>
      <w:r>
        <w:rPr>
          <w:rStyle w:val="20"/>
          <w:color w:val="000000"/>
        </w:rPr>
        <w:t xml:space="preserve"> детсковзрослых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A1A9D" w:rsidRDefault="008A1A9D" w:rsidP="008A1A9D">
      <w:pPr>
        <w:pStyle w:val="210"/>
        <w:numPr>
          <w:ilvl w:val="0"/>
          <w:numId w:val="1"/>
        </w:numPr>
        <w:shd w:val="clear" w:color="auto" w:fill="auto"/>
        <w:tabs>
          <w:tab w:val="left" w:pos="245"/>
        </w:tabs>
        <w:spacing w:before="0"/>
        <w:ind w:firstLine="0"/>
      </w:pPr>
      <w:r>
        <w:rPr>
          <w:rStyle w:val="20"/>
          <w:color w:val="000000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8A1A9D" w:rsidRDefault="008A1A9D" w:rsidP="008A1A9D">
      <w:pPr>
        <w:pStyle w:val="210"/>
        <w:numPr>
          <w:ilvl w:val="0"/>
          <w:numId w:val="1"/>
        </w:numPr>
        <w:shd w:val="clear" w:color="auto" w:fill="auto"/>
        <w:tabs>
          <w:tab w:val="left" w:pos="245"/>
        </w:tabs>
        <w:spacing w:before="0" w:line="240" w:lineRule="auto"/>
        <w:ind w:firstLine="0"/>
      </w:pPr>
      <w:r>
        <w:rPr>
          <w:rStyle w:val="20"/>
          <w:color w:val="000000"/>
        </w:rPr>
        <w:t xml:space="preserve">системность, целесообразность и </w:t>
      </w:r>
      <w:proofErr w:type="spellStart"/>
      <w:r>
        <w:rPr>
          <w:rStyle w:val="20"/>
          <w:color w:val="000000"/>
        </w:rPr>
        <w:t>опосредование</w:t>
      </w:r>
      <w:proofErr w:type="spellEnd"/>
      <w:r>
        <w:rPr>
          <w:rStyle w:val="20"/>
          <w:color w:val="000000"/>
        </w:rPr>
        <w:t xml:space="preserve"> воспитания как условия его эффективности.</w:t>
      </w:r>
    </w:p>
    <w:p w:rsidR="008A1A9D" w:rsidRDefault="008A1A9D" w:rsidP="008A1A9D">
      <w:pPr>
        <w:pStyle w:val="210"/>
        <w:shd w:val="clear" w:color="auto" w:fill="auto"/>
        <w:tabs>
          <w:tab w:val="left" w:pos="8957"/>
        </w:tabs>
        <w:spacing w:before="0" w:line="240" w:lineRule="auto"/>
        <w:ind w:firstLine="840"/>
      </w:pPr>
      <w:r>
        <w:rPr>
          <w:rStyle w:val="20"/>
          <w:color w:val="000000"/>
        </w:rPr>
        <w:t>Основными традициями воспитания в МБОУ СОШ № 18 города</w:t>
      </w:r>
      <w:r>
        <w:t xml:space="preserve"> </w:t>
      </w:r>
      <w:r>
        <w:rPr>
          <w:rStyle w:val="20"/>
          <w:color w:val="000000"/>
        </w:rPr>
        <w:t>Невинномысска являются следующие:</w:t>
      </w:r>
    </w:p>
    <w:p w:rsidR="008A1A9D" w:rsidRDefault="008A1A9D" w:rsidP="008A1A9D">
      <w:pPr>
        <w:pStyle w:val="210"/>
        <w:shd w:val="clear" w:color="auto" w:fill="auto"/>
        <w:spacing w:before="0" w:line="240" w:lineRule="auto"/>
        <w:ind w:firstLine="840"/>
      </w:pPr>
      <w:r>
        <w:rPr>
          <w:rStyle w:val="20"/>
          <w:color w:val="000000"/>
        </w:rPr>
        <w:t>- ключевые общешкольные дела, через которые осуществляется интеграция воспитательных усилий педагогов;</w:t>
      </w:r>
    </w:p>
    <w:p w:rsidR="00A67AF9" w:rsidRPr="00A67AF9" w:rsidRDefault="008A1A9D" w:rsidP="008A1A9D">
      <w:pPr>
        <w:pStyle w:val="210"/>
        <w:numPr>
          <w:ilvl w:val="0"/>
          <w:numId w:val="1"/>
        </w:numPr>
        <w:shd w:val="clear" w:color="auto" w:fill="auto"/>
        <w:tabs>
          <w:tab w:val="left" w:pos="1023"/>
        </w:tabs>
        <w:spacing w:before="0"/>
        <w:ind w:firstLine="840"/>
        <w:rPr>
          <w:rStyle w:val="20"/>
          <w:shd w:val="clear" w:color="auto" w:fill="auto"/>
        </w:rPr>
      </w:pPr>
      <w:r>
        <w:rPr>
          <w:rStyle w:val="20"/>
          <w:color w:val="000000"/>
        </w:rPr>
        <w:t xml:space="preserve">важной чертой каждого ключевого дела и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8A1A9D" w:rsidRDefault="00A67AF9" w:rsidP="00A67AF9">
      <w:pPr>
        <w:pStyle w:val="210"/>
        <w:shd w:val="clear" w:color="auto" w:fill="auto"/>
        <w:tabs>
          <w:tab w:val="left" w:pos="1023"/>
        </w:tabs>
        <w:spacing w:before="0"/>
        <w:ind w:firstLine="0"/>
      </w:pPr>
      <w:r>
        <w:rPr>
          <w:rStyle w:val="20"/>
          <w:color w:val="000000"/>
        </w:rPr>
        <w:tab/>
      </w:r>
      <w:r w:rsidR="008A1A9D">
        <w:rPr>
          <w:rStyle w:val="20"/>
          <w:color w:val="000000"/>
        </w:rPr>
        <w:t>- в школе создаются такие условия,</w:t>
      </w:r>
      <w:r>
        <w:rPr>
          <w:rStyle w:val="20"/>
          <w:color w:val="000000"/>
        </w:rPr>
        <w:t xml:space="preserve"> при которых по мере взросления </w:t>
      </w:r>
      <w:r w:rsidR="008A1A9D">
        <w:rPr>
          <w:rStyle w:val="20"/>
          <w:color w:val="000000"/>
        </w:rPr>
        <w:t>ребенка увеличивается и его роль в совместных делах (от пассивного наблюдателя до организатора);</w:t>
      </w:r>
    </w:p>
    <w:p w:rsidR="008A1A9D" w:rsidRDefault="008A1A9D" w:rsidP="008A1A9D">
      <w:pPr>
        <w:pStyle w:val="210"/>
        <w:numPr>
          <w:ilvl w:val="0"/>
          <w:numId w:val="1"/>
        </w:numPr>
        <w:shd w:val="clear" w:color="auto" w:fill="auto"/>
        <w:tabs>
          <w:tab w:val="left" w:pos="1018"/>
        </w:tabs>
        <w:spacing w:before="0"/>
        <w:ind w:firstLine="840"/>
      </w:pPr>
      <w:r>
        <w:rPr>
          <w:rStyle w:val="20"/>
          <w:color w:val="000000"/>
        </w:rPr>
        <w:t xml:space="preserve">в проведении общешкольных дел отсутствует </w:t>
      </w:r>
      <w:proofErr w:type="spellStart"/>
      <w:r>
        <w:rPr>
          <w:rStyle w:val="20"/>
          <w:color w:val="000000"/>
        </w:rPr>
        <w:t>соревновательность</w:t>
      </w:r>
      <w:proofErr w:type="spellEnd"/>
      <w:r>
        <w:rPr>
          <w:rStyle w:val="20"/>
          <w:color w:val="000000"/>
        </w:rPr>
        <w:t xml:space="preserve"> между классами, поощряется конструктивное </w:t>
      </w:r>
      <w:proofErr w:type="spellStart"/>
      <w:r>
        <w:rPr>
          <w:rStyle w:val="20"/>
          <w:color w:val="000000"/>
        </w:rPr>
        <w:t>межклассное</w:t>
      </w:r>
      <w:proofErr w:type="spellEnd"/>
      <w:r>
        <w:rPr>
          <w:rStyle w:val="20"/>
          <w:color w:val="000000"/>
        </w:rPr>
        <w:t xml:space="preserve"> и </w:t>
      </w:r>
      <w:proofErr w:type="spellStart"/>
      <w:r>
        <w:rPr>
          <w:rStyle w:val="20"/>
          <w:color w:val="000000"/>
        </w:rPr>
        <w:t>межвозрастное</w:t>
      </w:r>
      <w:proofErr w:type="spellEnd"/>
      <w:r>
        <w:rPr>
          <w:rStyle w:val="20"/>
          <w:color w:val="000000"/>
        </w:rPr>
        <w:t xml:space="preserve"> взаимодействие школьников, а также их социальная активность;</w:t>
      </w:r>
    </w:p>
    <w:p w:rsidR="008A1A9D" w:rsidRDefault="008A1A9D" w:rsidP="008A1A9D">
      <w:pPr>
        <w:pStyle w:val="210"/>
        <w:numPr>
          <w:ilvl w:val="0"/>
          <w:numId w:val="1"/>
        </w:numPr>
        <w:shd w:val="clear" w:color="auto" w:fill="auto"/>
        <w:tabs>
          <w:tab w:val="left" w:pos="1023"/>
        </w:tabs>
        <w:spacing w:before="0"/>
        <w:ind w:firstLine="840"/>
      </w:pPr>
      <w:r>
        <w:rPr>
          <w:rStyle w:val="20"/>
          <w:color w:val="000000"/>
        </w:rPr>
        <w:lastRenderedPageBreak/>
        <w:t>педагоги школы ориентированы на формирование коллективов в рамках школьных классов, кружков, студий, секций и детских объединений, на установление в них доброжелательных и товарищеских взаимоотношений;</w:t>
      </w:r>
    </w:p>
    <w:p w:rsidR="00A67AF9" w:rsidRDefault="008A1A9D" w:rsidP="00A67AF9">
      <w:pPr>
        <w:pStyle w:val="210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839"/>
        <w:rPr>
          <w:rStyle w:val="20"/>
          <w:shd w:val="clear" w:color="auto" w:fill="auto"/>
        </w:rPr>
      </w:pPr>
      <w:r>
        <w:rPr>
          <w:rStyle w:val="20"/>
          <w:color w:val="000000"/>
        </w:rPr>
        <w:t>ключевой фигурой воспитания в МБОУ СОШ № 18 города Невинномысска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92F08" w:rsidRPr="00892F08" w:rsidRDefault="0074147B" w:rsidP="00875D0C">
      <w:pPr>
        <w:pStyle w:val="210"/>
        <w:tabs>
          <w:tab w:val="left" w:pos="497"/>
        </w:tabs>
        <w:spacing w:before="0" w:line="240" w:lineRule="auto"/>
        <w:ind w:firstLine="0"/>
        <w:contextualSpacing/>
        <w:rPr>
          <w:rStyle w:val="2"/>
          <w:shd w:val="clear" w:color="auto" w:fill="auto"/>
        </w:rPr>
      </w:pPr>
      <w:r>
        <w:tab/>
      </w:r>
      <w:r w:rsidRPr="0074147B"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и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</w:t>
      </w:r>
      <w:proofErr w:type="spellStart"/>
      <w:r w:rsidRPr="0074147B">
        <w:t>социальнозначимые</w:t>
      </w:r>
      <w:proofErr w:type="spellEnd"/>
      <w:r w:rsidRPr="0074147B">
        <w:t xml:space="preserve"> качества личности; активное участие в социально-значимой деятельности. Планомерная реализация программы позволит организовать </w:t>
      </w:r>
      <w:r>
        <w:t xml:space="preserve">в </w:t>
      </w:r>
      <w:r>
        <w:rPr>
          <w:rStyle w:val="20"/>
          <w:color w:val="000000"/>
        </w:rPr>
        <w:t>МБОУ СОШ № 18 города Невинномысска</w:t>
      </w:r>
      <w:r w:rsidRPr="0074147B">
        <w:t xml:space="preserve"> интересную и событийно насыщенную жизнь детей и педагогов, что станет эффективным способом профилактики </w:t>
      </w:r>
      <w:r w:rsidR="00875D0C">
        <w:t xml:space="preserve"> </w:t>
      </w:r>
      <w:proofErr w:type="spellStart"/>
      <w:r w:rsidRPr="0074147B">
        <w:t>антис</w:t>
      </w:r>
      <w:r w:rsidR="00A74037">
        <w:t>оциально</w:t>
      </w:r>
      <w:r w:rsidR="00892F08">
        <w:t>го</w:t>
      </w:r>
      <w:proofErr w:type="spellEnd"/>
      <w:r w:rsidR="00892F08">
        <w:t xml:space="preserve"> поведения школьников. </w:t>
      </w:r>
      <w:bookmarkStart w:id="3" w:name="bookmark5"/>
    </w:p>
    <w:p w:rsidR="00892F08" w:rsidRDefault="00892F08" w:rsidP="00892F08">
      <w:pPr>
        <w:pStyle w:val="21"/>
        <w:keepNext/>
        <w:keepLines/>
        <w:shd w:val="clear" w:color="auto" w:fill="auto"/>
        <w:spacing w:after="249" w:line="280" w:lineRule="exact"/>
        <w:ind w:firstLine="0"/>
        <w:jc w:val="left"/>
        <w:rPr>
          <w:rStyle w:val="2"/>
          <w:b/>
          <w:color w:val="000000"/>
        </w:rPr>
      </w:pPr>
    </w:p>
    <w:p w:rsidR="00085372" w:rsidRDefault="00085372">
      <w:pPr>
        <w:rPr>
          <w:rStyle w:val="2"/>
          <w:b/>
          <w:color w:val="000000"/>
        </w:rPr>
      </w:pPr>
      <w:r>
        <w:rPr>
          <w:rStyle w:val="2"/>
          <w:b/>
          <w:color w:val="000000"/>
        </w:rPr>
        <w:br w:type="page"/>
      </w:r>
    </w:p>
    <w:p w:rsidR="00892F08" w:rsidRPr="00892F08" w:rsidRDefault="00892F08" w:rsidP="00892F08">
      <w:pPr>
        <w:pStyle w:val="21"/>
        <w:keepNext/>
        <w:keepLines/>
        <w:shd w:val="clear" w:color="auto" w:fill="auto"/>
        <w:spacing w:after="249" w:line="280" w:lineRule="exact"/>
        <w:ind w:firstLine="0"/>
        <w:jc w:val="left"/>
        <w:rPr>
          <w:b/>
          <w:color w:val="000000"/>
          <w:shd w:val="clear" w:color="auto" w:fill="FFFFFF"/>
        </w:rPr>
      </w:pPr>
      <w:r w:rsidRPr="00892F08">
        <w:rPr>
          <w:rStyle w:val="2"/>
          <w:b/>
          <w:color w:val="000000"/>
        </w:rPr>
        <w:lastRenderedPageBreak/>
        <w:t>2.2.  Виды, формы и содержание воспитательной деятельности.</w:t>
      </w:r>
      <w:bookmarkEnd w:id="3"/>
    </w:p>
    <w:p w:rsidR="00892F08" w:rsidRDefault="00892F08" w:rsidP="00892F08">
      <w:pPr>
        <w:pStyle w:val="210"/>
        <w:shd w:val="clear" w:color="auto" w:fill="auto"/>
        <w:tabs>
          <w:tab w:val="left" w:pos="1685"/>
        </w:tabs>
        <w:spacing w:before="0"/>
        <w:ind w:firstLine="740"/>
      </w:pPr>
      <w:proofErr w:type="gramStart"/>
      <w:r>
        <w:rPr>
          <w:rStyle w:val="20"/>
          <w:color w:val="000000"/>
        </w:rPr>
        <w:t xml:space="preserve">Формирование уклада школьной жизни - один из приоритетов построения воспитывающей среды в МБОУ СОШ № 18 города Невинномысска, рассматривается нами как совокупность ценностей и моральных принципов, поддерживаемых в данном коллективе, нравственные критерии «хорошего и плохого», стиль профессионального и личностного общения, этические нормы взаимодействия и актуальные как для учителей, так и для учащихся, идеалы, весь комплекс </w:t>
      </w:r>
      <w:proofErr w:type="spellStart"/>
      <w:r>
        <w:rPr>
          <w:rStyle w:val="20"/>
          <w:color w:val="000000"/>
        </w:rPr>
        <w:t>социо-культурного</w:t>
      </w:r>
      <w:proofErr w:type="spellEnd"/>
      <w:r>
        <w:rPr>
          <w:rStyle w:val="20"/>
          <w:color w:val="000000"/>
        </w:rPr>
        <w:t xml:space="preserve"> окружения</w:t>
      </w:r>
      <w:r>
        <w:rPr>
          <w:rStyle w:val="20"/>
          <w:color w:val="000000"/>
        </w:rPr>
        <w:tab/>
        <w:t xml:space="preserve">и </w:t>
      </w:r>
      <w:proofErr w:type="spellStart"/>
      <w:r>
        <w:rPr>
          <w:rStyle w:val="20"/>
          <w:color w:val="000000"/>
        </w:rPr>
        <w:t>социо-нормативные</w:t>
      </w:r>
      <w:proofErr w:type="spellEnd"/>
      <w:r>
        <w:rPr>
          <w:rStyle w:val="20"/>
          <w:color w:val="000000"/>
        </w:rPr>
        <w:t xml:space="preserve"> принципы взаимодействия как</w:t>
      </w:r>
      <w:proofErr w:type="gramEnd"/>
      <w:r>
        <w:t xml:space="preserve"> </w:t>
      </w:r>
      <w:r>
        <w:rPr>
          <w:rStyle w:val="20"/>
          <w:color w:val="000000"/>
        </w:rPr>
        <w:t xml:space="preserve">формализованные, так и неформальные. </w:t>
      </w:r>
      <w:proofErr w:type="gramStart"/>
      <w:r>
        <w:rPr>
          <w:rStyle w:val="20"/>
          <w:color w:val="000000"/>
        </w:rPr>
        <w:t xml:space="preserve">Уклад школьной жизни обеспечивает создание социальной среды развития обучающихся (с учетом </w:t>
      </w:r>
      <w:proofErr w:type="spellStart"/>
      <w:r>
        <w:rPr>
          <w:rStyle w:val="20"/>
          <w:color w:val="000000"/>
        </w:rPr>
        <w:t>историко</w:t>
      </w:r>
      <w:r>
        <w:rPr>
          <w:rStyle w:val="20"/>
          <w:color w:val="000000"/>
        </w:rPr>
        <w:softHyphen/>
        <w:t>культурной</w:t>
      </w:r>
      <w:proofErr w:type="spellEnd"/>
      <w:r>
        <w:rPr>
          <w:rStyle w:val="20"/>
          <w:color w:val="000000"/>
        </w:rPr>
        <w:t xml:space="preserve"> и этнической специфики региона, потребности обучающихся и их родителей (законных представителей) и включает урочную и внеурочную деятельность (общественно значимую деятельность, систему воспитательных мероприятий, культурных и социальных практик).</w:t>
      </w:r>
      <w:proofErr w:type="gramEnd"/>
    </w:p>
    <w:p w:rsidR="00892F08" w:rsidRDefault="00892F08" w:rsidP="00892F08">
      <w:pPr>
        <w:pStyle w:val="210"/>
        <w:shd w:val="clear" w:color="auto" w:fill="auto"/>
        <w:tabs>
          <w:tab w:val="left" w:pos="7920"/>
        </w:tabs>
        <w:spacing w:before="0" w:line="240" w:lineRule="auto"/>
        <w:ind w:firstLine="442"/>
      </w:pPr>
      <w:proofErr w:type="gramStart"/>
      <w:r>
        <w:rPr>
          <w:rStyle w:val="20"/>
          <w:color w:val="000000"/>
        </w:rPr>
        <w:t>В формировании уклада школьной жизни определяющую роль призвана играть общность участников образовательного процесса: обучающиеся,</w:t>
      </w:r>
      <w:proofErr w:type="gramEnd"/>
    </w:p>
    <w:p w:rsidR="00892F08" w:rsidRDefault="00892F08" w:rsidP="00892F08">
      <w:pPr>
        <w:pStyle w:val="210"/>
        <w:shd w:val="clear" w:color="auto" w:fill="auto"/>
        <w:tabs>
          <w:tab w:val="left" w:pos="1685"/>
        </w:tabs>
        <w:spacing w:before="0"/>
        <w:ind w:firstLine="0"/>
      </w:pPr>
      <w:r>
        <w:rPr>
          <w:rStyle w:val="20"/>
          <w:color w:val="000000"/>
        </w:rPr>
        <w:t>ученические коллективы, педагогический коллектив школы, администрация, учредитель</w:t>
      </w:r>
      <w:r>
        <w:rPr>
          <w:rStyle w:val="20"/>
          <w:color w:val="000000"/>
        </w:rPr>
        <w:tab/>
        <w:t>образовательной организации, родительское сообщество,</w:t>
      </w:r>
    </w:p>
    <w:p w:rsidR="00892F08" w:rsidRDefault="00892F08" w:rsidP="00892F08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>общественность.</w:t>
      </w:r>
    </w:p>
    <w:p w:rsidR="00892F08" w:rsidRDefault="00892F08" w:rsidP="00892F08">
      <w:pPr>
        <w:pStyle w:val="210"/>
        <w:shd w:val="clear" w:color="auto" w:fill="auto"/>
        <w:spacing w:before="0"/>
        <w:ind w:firstLine="440"/>
        <w:jc w:val="left"/>
      </w:pPr>
      <w:r>
        <w:rPr>
          <w:rStyle w:val="20"/>
          <w:color w:val="000000"/>
        </w:rPr>
        <w:t>Школьный  уклад - это один из модельных укладов школьной жизни, который характеризуется следующими особенностями:</w:t>
      </w:r>
    </w:p>
    <w:p w:rsidR="00892F08" w:rsidRDefault="00892F08" w:rsidP="00892F08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>- образование (обучение и воспитание) осуществляется с предъявлением классических образцов науки и культуры;</w:t>
      </w:r>
    </w:p>
    <w:p w:rsidR="00892F08" w:rsidRDefault="00892F08" w:rsidP="00892F08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>- школьный  уклад формирует хранителя культурных образцов, поэтому в ученике ценятся усердие, дисциплинированность, стимулируется эрудированность, умение брать на себя ответственность;</w:t>
      </w:r>
    </w:p>
    <w:p w:rsidR="00892F08" w:rsidRDefault="00892F08" w:rsidP="00892F08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>- взаимодействие «педагог-воспитанник» регламентировано, носит преимущественно официальный характер, где педагог пользуется безусловным авторитетом;</w:t>
      </w:r>
    </w:p>
    <w:p w:rsidR="00892F08" w:rsidRDefault="00892F08" w:rsidP="00892F08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>- воспитание осуществляется репродуктивными методами: метод примера, действия по образцу/инструкции, систематических тренировок, прямого стимулирования (поощрения, соревнования).</w:t>
      </w:r>
    </w:p>
    <w:p w:rsidR="00892F08" w:rsidRDefault="00892F08" w:rsidP="00892F08">
      <w:pPr>
        <w:pStyle w:val="210"/>
        <w:shd w:val="clear" w:color="auto" w:fill="auto"/>
        <w:spacing w:before="0"/>
        <w:ind w:firstLine="740"/>
      </w:pPr>
      <w:r>
        <w:rPr>
          <w:rStyle w:val="20"/>
          <w:color w:val="000000"/>
        </w:rPr>
        <w:t>Это означает воплощение в образовательном пространстве МБОУ СОШ № 18 города Невинномысска следующих идей: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14"/>
        </w:tabs>
        <w:spacing w:before="0"/>
        <w:ind w:firstLine="0"/>
      </w:pPr>
      <w:r>
        <w:rPr>
          <w:rStyle w:val="20"/>
          <w:color w:val="000000"/>
        </w:rPr>
        <w:t xml:space="preserve">воспитание «государственного человека», способного принимать активное участие в сложных общественных, </w:t>
      </w:r>
      <w:proofErr w:type="gramStart"/>
      <w:r>
        <w:rPr>
          <w:rStyle w:val="20"/>
          <w:color w:val="000000"/>
        </w:rPr>
        <w:t>экономических и политических процессах</w:t>
      </w:r>
      <w:proofErr w:type="gramEnd"/>
      <w:r>
        <w:rPr>
          <w:rStyle w:val="20"/>
          <w:color w:val="000000"/>
        </w:rPr>
        <w:t>, в управленческой деятельности различного уровня;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14"/>
        </w:tabs>
        <w:spacing w:before="0"/>
        <w:ind w:firstLine="0"/>
      </w:pPr>
      <w:r>
        <w:rPr>
          <w:rStyle w:val="20"/>
          <w:color w:val="000000"/>
        </w:rPr>
        <w:t>воспитание «человека дела», который предан своей профессии, ответственно и добросовестно выполняет возложенные на него обязанности, умеет организовывать людей и процессы, работать на результат.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14"/>
        </w:tabs>
        <w:spacing w:before="0"/>
        <w:ind w:firstLine="0"/>
      </w:pPr>
      <w:r>
        <w:rPr>
          <w:rStyle w:val="20"/>
          <w:color w:val="000000"/>
        </w:rPr>
        <w:t xml:space="preserve">воспитание «человека в человеке» с развитыми механизмами самоопределения, необходимыми для становления личностно компетентного взрослого, способного эффективно действовать (выстраивать </w:t>
      </w:r>
      <w:r>
        <w:rPr>
          <w:rStyle w:val="20"/>
          <w:color w:val="000000"/>
        </w:rPr>
        <w:lastRenderedPageBreak/>
        <w:t>профессиональную и личную жизненную стратегию) в быстро меняющемся мире.</w:t>
      </w:r>
    </w:p>
    <w:p w:rsidR="00892F08" w:rsidRDefault="00892F08" w:rsidP="00892F08">
      <w:pPr>
        <w:pStyle w:val="210"/>
        <w:shd w:val="clear" w:color="auto" w:fill="auto"/>
        <w:spacing w:before="0"/>
        <w:ind w:firstLine="560"/>
      </w:pPr>
      <w:r>
        <w:rPr>
          <w:rStyle w:val="20"/>
          <w:color w:val="000000"/>
        </w:rPr>
        <w:t>Воспитательная деятельность МБОУ СОШ № 18 города Невинномысска осуществляется по направлениям развития личности:</w:t>
      </w:r>
    </w:p>
    <w:p w:rsidR="00892F08" w:rsidRDefault="00892F08" w:rsidP="00892F08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>- духовно-нравственное (воспитание гражданственности и патриотизма, уважения к правам, обязанностям и свободам человека, воспитание нравственных чувств и этического сознания);</w:t>
      </w:r>
    </w:p>
    <w:p w:rsidR="00892F08" w:rsidRDefault="00892F08" w:rsidP="00892F08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>- социальное (воспитание ценностного отношения к труду, учению, жизни, формирование целостного образа «Я» в окружающей социальной среде, развитие личностных качеств, необходимых для успешной жизни и конструктивного ответственного поведения в обществе);</w:t>
      </w:r>
    </w:p>
    <w:p w:rsidR="00892F08" w:rsidRDefault="00892F08" w:rsidP="00892F08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 xml:space="preserve">- спортивно-оздоровительное (воспитание ценности здорового и безопасного образа жизни, формирование устойчивого отрицательного отношения к </w:t>
      </w:r>
      <w:proofErr w:type="spellStart"/>
      <w:r>
        <w:rPr>
          <w:rStyle w:val="20"/>
          <w:color w:val="000000"/>
        </w:rPr>
        <w:t>аддиктивным</w:t>
      </w:r>
      <w:proofErr w:type="spellEnd"/>
      <w:r>
        <w:rPr>
          <w:rStyle w:val="20"/>
          <w:color w:val="000000"/>
        </w:rPr>
        <w:t xml:space="preserve"> проявлениям различного рода и выработка навыков конструктивного противостояния возникновению зависимостей, усвоение принципов экологически грамотного поведения);</w:t>
      </w:r>
    </w:p>
    <w:p w:rsidR="00892F08" w:rsidRDefault="00892F08" w:rsidP="00892F08">
      <w:pPr>
        <w:pStyle w:val="210"/>
        <w:shd w:val="clear" w:color="auto" w:fill="auto"/>
        <w:spacing w:before="0"/>
        <w:ind w:firstLine="0"/>
        <w:rPr>
          <w:rStyle w:val="20"/>
          <w:color w:val="000000"/>
        </w:rPr>
      </w:pPr>
      <w:r>
        <w:rPr>
          <w:rStyle w:val="20"/>
          <w:color w:val="000000"/>
        </w:rPr>
        <w:t xml:space="preserve">- </w:t>
      </w:r>
      <w:proofErr w:type="spellStart"/>
      <w:r>
        <w:rPr>
          <w:rStyle w:val="20"/>
          <w:color w:val="000000"/>
        </w:rPr>
        <w:t>общеинтеллектуальное</w:t>
      </w:r>
      <w:proofErr w:type="spellEnd"/>
      <w:r>
        <w:rPr>
          <w:rStyle w:val="20"/>
          <w:color w:val="000000"/>
        </w:rPr>
        <w:t xml:space="preserve"> (формирование позитивного отношения к знанию как к общественной и личностной ценности, развитие исследовательской компетенции и культуры проектной деятельности, формирование мотивации к достижению результата, стремления к совершенствованию своих способностей); </w:t>
      </w:r>
    </w:p>
    <w:p w:rsidR="00892F08" w:rsidRDefault="00892F08" w:rsidP="00892F08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>- общекультурное (воспитание уважения к культуре своего Отечества, формирование способности к эмоционально-ценностному освоению мира, развитие эстетического вкуса, формирование основ общей духовной культуры).</w:t>
      </w:r>
    </w:p>
    <w:p w:rsidR="00892F08" w:rsidRPr="00892F08" w:rsidRDefault="00892F08" w:rsidP="00892F08">
      <w:pPr>
        <w:pStyle w:val="210"/>
        <w:shd w:val="clear" w:color="auto" w:fill="auto"/>
        <w:spacing w:before="0"/>
        <w:ind w:firstLine="560"/>
        <w:rPr>
          <w:rStyle w:val="20"/>
          <w:shd w:val="clear" w:color="auto" w:fill="auto"/>
        </w:rPr>
      </w:pPr>
      <w:proofErr w:type="gramStart"/>
      <w:r>
        <w:rPr>
          <w:rStyle w:val="20"/>
          <w:color w:val="000000"/>
        </w:rPr>
        <w:t>Планомерная работа по данным направлениям, сотрудничество всех участников образовательных отношений на пути достижения цели позволяют организовать в МБОУ СОШ № 18 города Невинномысска интересную и событийно насыщенную жизнь обучающихся и педагогов, что является залогом позитивной динамики развития личности ребенка и определяющим фактором успеха каждого обучающегося, а также эффективным способом профилактики негативных проявлений в молодежной среде.</w:t>
      </w:r>
      <w:proofErr w:type="gramEnd"/>
    </w:p>
    <w:p w:rsidR="00892F08" w:rsidRDefault="00892F08" w:rsidP="00892F08">
      <w:pPr>
        <w:pStyle w:val="210"/>
        <w:shd w:val="clear" w:color="auto" w:fill="auto"/>
        <w:spacing w:before="0" w:after="244"/>
        <w:ind w:firstLine="600"/>
      </w:pPr>
      <w:r w:rsidRPr="00892F08">
        <w:rPr>
          <w:color w:val="000000"/>
          <w:shd w:val="clear" w:color="auto" w:fill="FFFFFF"/>
        </w:rPr>
        <w:t xml:space="preserve">Практическая реализация цели и задач воспитания </w:t>
      </w:r>
      <w:r>
        <w:rPr>
          <w:rStyle w:val="20"/>
          <w:color w:val="000000"/>
        </w:rPr>
        <w:t xml:space="preserve">МБОУ СОШ № 18 города Невинномысска </w:t>
      </w:r>
      <w:r w:rsidRPr="00892F08">
        <w:rPr>
          <w:color w:val="000000"/>
          <w:shd w:val="clear" w:color="auto" w:fill="FFFFFF"/>
        </w:rPr>
        <w:t>представлена в соответствующих модулях</w:t>
      </w:r>
      <w:r>
        <w:rPr>
          <w:rStyle w:val="20"/>
          <w:color w:val="000000"/>
        </w:rPr>
        <w:t>, которые могут реализовать воспитательный потенциал с учетом кадровых и материальных ресурсов.</w:t>
      </w:r>
    </w:p>
    <w:p w:rsidR="00892F08" w:rsidRPr="00892F08" w:rsidRDefault="00892F08" w:rsidP="00892F08">
      <w:pPr>
        <w:pStyle w:val="21"/>
        <w:keepNext/>
        <w:keepLines/>
        <w:shd w:val="clear" w:color="auto" w:fill="auto"/>
        <w:spacing w:after="0" w:line="317" w:lineRule="exact"/>
        <w:ind w:firstLine="600"/>
        <w:jc w:val="left"/>
        <w:rPr>
          <w:b/>
        </w:rPr>
      </w:pPr>
      <w:bookmarkStart w:id="4" w:name="bookmark6"/>
      <w:r w:rsidRPr="00892F08">
        <w:rPr>
          <w:rStyle w:val="2"/>
          <w:b/>
          <w:color w:val="000000"/>
        </w:rPr>
        <w:t>Классное руководство</w:t>
      </w:r>
      <w:bookmarkEnd w:id="4"/>
    </w:p>
    <w:p w:rsidR="00892F08" w:rsidRDefault="00892F08" w:rsidP="00892F08">
      <w:pPr>
        <w:pStyle w:val="210"/>
        <w:shd w:val="clear" w:color="auto" w:fill="auto"/>
        <w:spacing w:before="0" w:after="176" w:line="317" w:lineRule="exact"/>
        <w:ind w:firstLine="760"/>
      </w:pPr>
      <w:r>
        <w:rPr>
          <w:rStyle w:val="20"/>
          <w:color w:val="000000"/>
        </w:rPr>
        <w:t xml:space="preserve">Классный руководитель в МБОУ СОШ № 18 города Невинномысска является ключевой фигурой, осуществляющей процесс воспитания в классном коллективе. </w:t>
      </w:r>
      <w:proofErr w:type="gramStart"/>
      <w:r>
        <w:rPr>
          <w:rStyle w:val="20"/>
          <w:color w:val="000000"/>
        </w:rPr>
        <w:t>Классный руководитель организует работу с коллективом класса, индивидуальную работу с отдельными обучающимися класса, работу с учителями-предметниками, преподающими в данном классе, работу с родителями (законными представителями), осуществляет деятельность в информационном пространстве.</w:t>
      </w:r>
      <w:proofErr w:type="gramEnd"/>
    </w:p>
    <w:p w:rsidR="00892F08" w:rsidRPr="00444506" w:rsidRDefault="00892F08" w:rsidP="00892F08">
      <w:pPr>
        <w:pStyle w:val="90"/>
        <w:shd w:val="clear" w:color="auto" w:fill="auto"/>
        <w:spacing w:before="0"/>
        <w:ind w:firstLine="0"/>
        <w:rPr>
          <w:b/>
          <w:i w:val="0"/>
        </w:rPr>
      </w:pPr>
      <w:r w:rsidRPr="00444506">
        <w:rPr>
          <w:rStyle w:val="9"/>
          <w:b/>
          <w:i/>
          <w:color w:val="000000"/>
        </w:rPr>
        <w:lastRenderedPageBreak/>
        <w:t>Работа с классным коллективом: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400"/>
      </w:pPr>
      <w:r>
        <w:rPr>
          <w:rStyle w:val="20"/>
          <w:color w:val="000000"/>
        </w:rPr>
        <w:t xml:space="preserve">инициирование и поддержка участия класса в общешкольных делах, выработка совместных </w:t>
      </w:r>
      <w:proofErr w:type="gramStart"/>
      <w:r>
        <w:rPr>
          <w:rStyle w:val="20"/>
          <w:color w:val="000000"/>
        </w:rPr>
        <w:t>с</w:t>
      </w:r>
      <w:proofErr w:type="gramEnd"/>
      <w:r>
        <w:rPr>
          <w:rStyle w:val="20"/>
          <w:color w:val="000000"/>
        </w:rPr>
        <w:t xml:space="preserve"> школьными традиций и правил класса, </w:t>
      </w:r>
      <w:proofErr w:type="spellStart"/>
      <w:r>
        <w:rPr>
          <w:rStyle w:val="20"/>
          <w:color w:val="000000"/>
        </w:rPr>
        <w:t>гуманизация</w:t>
      </w:r>
      <w:proofErr w:type="spellEnd"/>
      <w:r>
        <w:rPr>
          <w:rStyle w:val="20"/>
          <w:color w:val="000000"/>
        </w:rPr>
        <w:t xml:space="preserve"> отношений между обучающимися, профилактическая работа, организация творческой деятельности.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400"/>
      </w:pPr>
      <w:proofErr w:type="gramStart"/>
      <w:r>
        <w:rPr>
          <w:rStyle w:val="20"/>
          <w:color w:val="000000"/>
        </w:rPr>
        <w:t>проведение классных часов как часов плодотворного и доверительного общения педагога и гимназистов, основанных на принципах уважительного отношения к личности ребенка, поддержки активной</w:t>
      </w:r>
      <w:r>
        <w:t xml:space="preserve"> </w:t>
      </w:r>
      <w:r w:rsidRPr="00E53C14">
        <w:rPr>
          <w:rStyle w:val="20"/>
          <w:color w:val="000000"/>
        </w:rPr>
        <w:t xml:space="preserve">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общения, направленная на </w:t>
      </w:r>
      <w:proofErr w:type="spellStart"/>
      <w:r w:rsidRPr="00E53C14">
        <w:rPr>
          <w:rStyle w:val="20"/>
          <w:color w:val="000000"/>
        </w:rPr>
        <w:t>духовно</w:t>
      </w:r>
      <w:r w:rsidRPr="00E53C14">
        <w:rPr>
          <w:rStyle w:val="20"/>
          <w:color w:val="000000"/>
        </w:rPr>
        <w:softHyphen/>
        <w:t>нравственное</w:t>
      </w:r>
      <w:proofErr w:type="spellEnd"/>
      <w:r w:rsidRPr="00E53C14">
        <w:rPr>
          <w:rStyle w:val="20"/>
          <w:color w:val="000000"/>
        </w:rPr>
        <w:t xml:space="preserve"> развитие и выработку социально-активной позиции каждого ученика класса.</w:t>
      </w:r>
      <w:proofErr w:type="gramEnd"/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426"/>
      </w:pPr>
      <w:r>
        <w:rPr>
          <w:rStyle w:val="20"/>
          <w:color w:val="000000"/>
        </w:rPr>
        <w:t xml:space="preserve">организация интересных и полезных для личностного развития ребенка совместных </w:t>
      </w:r>
      <w:proofErr w:type="gramStart"/>
      <w:r>
        <w:rPr>
          <w:rStyle w:val="20"/>
          <w:color w:val="000000"/>
        </w:rPr>
        <w:t>дел</w:t>
      </w:r>
      <w:proofErr w:type="gramEnd"/>
      <w:r>
        <w:rPr>
          <w:rStyle w:val="20"/>
          <w:color w:val="000000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вовлечь в них детей с самыми разными потребностями и тем самым дать им возможность самореализоваться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892F08" w:rsidRP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426"/>
        <w:rPr>
          <w:rStyle w:val="20"/>
          <w:shd w:val="clear" w:color="auto" w:fill="auto"/>
        </w:rPr>
      </w:pPr>
      <w:r>
        <w:rPr>
          <w:rStyle w:val="20"/>
          <w:color w:val="000000"/>
        </w:rPr>
        <w:t xml:space="preserve">выработка совместно с </w:t>
      </w:r>
      <w:proofErr w:type="gramStart"/>
      <w:r>
        <w:rPr>
          <w:rStyle w:val="20"/>
          <w:color w:val="000000"/>
        </w:rPr>
        <w:t>обучающимися</w:t>
      </w:r>
      <w:proofErr w:type="gramEnd"/>
      <w:r>
        <w:rPr>
          <w:rStyle w:val="20"/>
          <w:color w:val="000000"/>
        </w:rPr>
        <w:t xml:space="preserve"> законов класса, помогающим детям освоить нормы и правила общения, которым они должны следовать в МБОУ СОШ № 18 города Невинномысска.</w:t>
      </w:r>
    </w:p>
    <w:p w:rsidR="00892F08" w:rsidRDefault="00892F08" w:rsidP="00892F08">
      <w:pPr>
        <w:pStyle w:val="210"/>
        <w:shd w:val="clear" w:color="auto" w:fill="auto"/>
        <w:tabs>
          <w:tab w:val="left" w:pos="0"/>
        </w:tabs>
        <w:spacing w:before="0"/>
        <w:ind w:left="426" w:firstLine="0"/>
      </w:pPr>
    </w:p>
    <w:p w:rsidR="00892F08" w:rsidRPr="00892F08" w:rsidRDefault="00892F08" w:rsidP="00892F08">
      <w:pPr>
        <w:pStyle w:val="90"/>
        <w:shd w:val="clear" w:color="auto" w:fill="auto"/>
        <w:spacing w:before="0"/>
        <w:ind w:firstLine="0"/>
        <w:rPr>
          <w:b/>
          <w:i w:val="0"/>
        </w:rPr>
      </w:pPr>
      <w:r w:rsidRPr="00892F08">
        <w:rPr>
          <w:rStyle w:val="9"/>
          <w:b/>
          <w:i/>
          <w:color w:val="000000"/>
        </w:rPr>
        <w:t xml:space="preserve">Индивидуальная работа с </w:t>
      </w:r>
      <w:proofErr w:type="gramStart"/>
      <w:r w:rsidRPr="00892F08">
        <w:rPr>
          <w:rStyle w:val="9"/>
          <w:b/>
          <w:i/>
          <w:color w:val="000000"/>
        </w:rPr>
        <w:t>обучающимися</w:t>
      </w:r>
      <w:proofErr w:type="gramEnd"/>
      <w:r w:rsidRPr="00892F08">
        <w:rPr>
          <w:rStyle w:val="9"/>
          <w:b/>
          <w:i/>
          <w:color w:val="000000"/>
        </w:rPr>
        <w:t>: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426"/>
      </w:pPr>
      <w:r>
        <w:rPr>
          <w:rStyle w:val="20"/>
          <w:color w:val="000000"/>
        </w:rPr>
        <w:t>изучение особенностей личностного развития учащихся класса через наблюдение за поведением обучающихся в их повседневной жизни, в специально создаваемых педагогических ситуациях.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426"/>
      </w:pPr>
      <w:r>
        <w:rPr>
          <w:rStyle w:val="20"/>
          <w:color w:val="000000"/>
        </w:rPr>
        <w:t>поддержка ребенка в решении важных для него жизненных проблем (налаживание взаимоотношений с одноклассниками или учителями, помощь в выборе профессии, ВУЗа и дальнейшего трудоустройства, успеваемости и т.п.).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426"/>
      </w:pPr>
      <w:r>
        <w:rPr>
          <w:rStyle w:val="20"/>
          <w:color w:val="000000"/>
        </w:rPr>
        <w:t xml:space="preserve">индивидуальный образовательный маршрут ученика, индивидуальная работа, направленная на заполнение учениками </w:t>
      </w:r>
      <w:proofErr w:type="gramStart"/>
      <w:r>
        <w:rPr>
          <w:rStyle w:val="20"/>
          <w:color w:val="000000"/>
        </w:rPr>
        <w:t>личных</w:t>
      </w:r>
      <w:proofErr w:type="gramEnd"/>
      <w:r>
        <w:rPr>
          <w:rStyle w:val="20"/>
          <w:color w:val="000000"/>
        </w:rPr>
        <w:t xml:space="preserve"> портфолио; коррекция поведения ребенка через беседы с ним.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40"/>
        <w:ind w:firstLine="426"/>
      </w:pPr>
      <w:r>
        <w:rPr>
          <w:rStyle w:val="20"/>
          <w:color w:val="000000"/>
        </w:rPr>
        <w:t>включение в проводимые школьным психологом тренинги; через предложение взять на себя ответственность за то или иное поручение в классе; индивидуальная работа с детьми «группы риска»; совет профилактики.</w:t>
      </w:r>
    </w:p>
    <w:p w:rsidR="00892F08" w:rsidRPr="00444506" w:rsidRDefault="00892F08" w:rsidP="00892F08">
      <w:pPr>
        <w:pStyle w:val="90"/>
        <w:shd w:val="clear" w:color="auto" w:fill="auto"/>
        <w:spacing w:before="0"/>
        <w:ind w:left="540"/>
        <w:jc w:val="both"/>
        <w:rPr>
          <w:b/>
          <w:i w:val="0"/>
        </w:rPr>
      </w:pPr>
      <w:r w:rsidRPr="00444506">
        <w:rPr>
          <w:rStyle w:val="9"/>
          <w:b/>
          <w:i/>
          <w:color w:val="000000"/>
        </w:rPr>
        <w:t>Работа с педагогическим коллективом.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426"/>
      </w:pPr>
      <w:r>
        <w:rPr>
          <w:rStyle w:val="20"/>
          <w:color w:val="000000"/>
        </w:rPr>
        <w:t>регулярные консультации классного руководителя с учителям</w:t>
      </w:r>
      <w:proofErr w:type="gramStart"/>
      <w:r>
        <w:rPr>
          <w:rStyle w:val="20"/>
          <w:color w:val="000000"/>
        </w:rPr>
        <w:t>и-</w:t>
      </w:r>
      <w:proofErr w:type="gramEnd"/>
      <w:r>
        <w:rPr>
          <w:rStyle w:val="20"/>
          <w:color w:val="000000"/>
        </w:rPr>
        <w:t xml:space="preserve"> предметниками, направленные на формирование единства мнений и требований педагогов по ключевым вопросам воспитания, на предупреждение разрешение конфликтов между учителями и учащимися.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426"/>
      </w:pPr>
      <w:r>
        <w:rPr>
          <w:rStyle w:val="20"/>
          <w:color w:val="000000"/>
        </w:rPr>
        <w:t xml:space="preserve">проведение рабочих групп, направленных на решение конкретных </w:t>
      </w:r>
      <w:r>
        <w:rPr>
          <w:rStyle w:val="20"/>
          <w:color w:val="000000"/>
        </w:rPr>
        <w:lastRenderedPageBreak/>
        <w:t>проблем класса и интеграцию воспитательных влияний на гимназистов.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426"/>
      </w:pPr>
      <w:r>
        <w:rPr>
          <w:rStyle w:val="20"/>
          <w:color w:val="000000"/>
        </w:rPr>
        <w:t xml:space="preserve">привлечение учителей к участию во </w:t>
      </w:r>
      <w:proofErr w:type="spellStart"/>
      <w:r>
        <w:rPr>
          <w:rStyle w:val="20"/>
          <w:color w:val="000000"/>
        </w:rPr>
        <w:t>внутриклассных</w:t>
      </w:r>
      <w:proofErr w:type="spellEnd"/>
      <w:r>
        <w:rPr>
          <w:rStyle w:val="20"/>
          <w:color w:val="000000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rStyle w:val="20"/>
          <w:color w:val="000000"/>
        </w:rPr>
        <w:t>от</w:t>
      </w:r>
      <w:proofErr w:type="gramEnd"/>
      <w:r>
        <w:rPr>
          <w:rStyle w:val="20"/>
          <w:color w:val="000000"/>
        </w:rPr>
        <w:t xml:space="preserve"> учебной, обстановке.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180"/>
        <w:ind w:firstLine="426"/>
      </w:pPr>
      <w:r>
        <w:rPr>
          <w:rStyle w:val="20"/>
          <w:color w:val="000000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92F08" w:rsidRDefault="00892F08" w:rsidP="00892F08">
      <w:pPr>
        <w:pStyle w:val="90"/>
        <w:shd w:val="clear" w:color="auto" w:fill="auto"/>
        <w:spacing w:before="0"/>
        <w:ind w:firstLine="0"/>
      </w:pPr>
      <w:r>
        <w:rPr>
          <w:rStyle w:val="9"/>
          <w:color w:val="000000"/>
        </w:rPr>
        <w:t>Работа с родителями обучающихся или их законными представителями: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426"/>
      </w:pPr>
      <w:r>
        <w:rPr>
          <w:rStyle w:val="20"/>
          <w:color w:val="000000"/>
        </w:rPr>
        <w:t>регулярное информирование родителей (законных представителей) о школьных успехах и трудностях их детей, о жизни класса в целом, в том числе с использованием современных форм коммуникации.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426"/>
      </w:pPr>
      <w:r>
        <w:rPr>
          <w:rStyle w:val="20"/>
          <w:color w:val="000000"/>
        </w:rPr>
        <w:t>содействие родителям (законным представителям) обучающихся в регулировании отношений между ними, администрацией школы, учителями-предметниками.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426"/>
      </w:pPr>
      <w:r>
        <w:rPr>
          <w:rStyle w:val="20"/>
          <w:color w:val="000000"/>
        </w:rPr>
        <w:t>организация родительских собраний, консультаций и иных форм просветительской деятельности, происходящих в режиме обсуждения наиболее острых проблем воспитания и обучения школьников (при необходимости) с привлечением специалистов.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426"/>
      </w:pPr>
      <w:r>
        <w:rPr>
          <w:rStyle w:val="20"/>
          <w:color w:val="000000"/>
        </w:rPr>
        <w:t>привлечение членов семей класса к организации и проведению дел класса.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426"/>
      </w:pPr>
      <w:r>
        <w:rPr>
          <w:rStyle w:val="20"/>
          <w:color w:val="000000"/>
        </w:rPr>
        <w:t>организация различных активностей (семейных праздников, конкурсов, соревнований и др.) с целью сплочения семьи и школы.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180"/>
        <w:ind w:firstLine="426"/>
      </w:pPr>
      <w:r>
        <w:rPr>
          <w:rStyle w:val="20"/>
          <w:color w:val="000000"/>
        </w:rPr>
        <w:t>создание и организация работы инициативных родительских групп, участвующих в управлении школой и решении вопросов воспитания и обучения.</w:t>
      </w:r>
    </w:p>
    <w:p w:rsidR="00892F08" w:rsidRPr="00444506" w:rsidRDefault="00892F08" w:rsidP="00892F08">
      <w:pPr>
        <w:pStyle w:val="21"/>
        <w:keepNext/>
        <w:keepLines/>
        <w:shd w:val="clear" w:color="auto" w:fill="auto"/>
        <w:spacing w:after="0" w:line="322" w:lineRule="exact"/>
        <w:ind w:firstLine="0"/>
        <w:jc w:val="both"/>
        <w:rPr>
          <w:b/>
          <w:i/>
        </w:rPr>
      </w:pPr>
      <w:bookmarkStart w:id="5" w:name="bookmark7"/>
      <w:r w:rsidRPr="00444506">
        <w:rPr>
          <w:rStyle w:val="2"/>
          <w:b/>
          <w:i/>
          <w:color w:val="000000"/>
        </w:rPr>
        <w:t>Формы и виды деятельности:</w:t>
      </w:r>
      <w:bookmarkEnd w:id="5"/>
    </w:p>
    <w:p w:rsidR="00892F08" w:rsidRDefault="00892F08" w:rsidP="00892F08">
      <w:pPr>
        <w:pStyle w:val="90"/>
        <w:numPr>
          <w:ilvl w:val="0"/>
          <w:numId w:val="2"/>
        </w:numPr>
        <w:shd w:val="clear" w:color="auto" w:fill="auto"/>
        <w:tabs>
          <w:tab w:val="left" w:pos="0"/>
        </w:tabs>
        <w:spacing w:before="0"/>
        <w:ind w:firstLine="426"/>
        <w:jc w:val="both"/>
      </w:pPr>
      <w:proofErr w:type="gramStart"/>
      <w:r>
        <w:rPr>
          <w:rStyle w:val="9"/>
          <w:color w:val="000000"/>
        </w:rPr>
        <w:t>информационные</w:t>
      </w:r>
      <w:proofErr w:type="gramEnd"/>
      <w:r>
        <w:rPr>
          <w:rStyle w:val="9"/>
          <w:color w:val="000000"/>
        </w:rPr>
        <w:t xml:space="preserve"> (просветительские):</w:t>
      </w:r>
      <w:r>
        <w:rPr>
          <w:rStyle w:val="91"/>
          <w:color w:val="000000"/>
        </w:rPr>
        <w:tab/>
        <w:t>родительское собрание,</w:t>
      </w:r>
    </w:p>
    <w:p w:rsidR="00892F08" w:rsidRDefault="00892F08" w:rsidP="00892F08">
      <w:pPr>
        <w:pStyle w:val="210"/>
        <w:shd w:val="clear" w:color="auto" w:fill="auto"/>
        <w:tabs>
          <w:tab w:val="left" w:pos="0"/>
        </w:tabs>
        <w:spacing w:before="0"/>
        <w:ind w:firstLine="0"/>
      </w:pPr>
      <w:r>
        <w:rPr>
          <w:rStyle w:val="20"/>
          <w:color w:val="000000"/>
        </w:rPr>
        <w:t xml:space="preserve">конференция, беседа, круглый стол, участие родителей в Управляющем совете школы, день открытых дверей, индивидуальные консультации, просмотр </w:t>
      </w:r>
      <w:proofErr w:type="spellStart"/>
      <w:r>
        <w:rPr>
          <w:rStyle w:val="20"/>
          <w:color w:val="000000"/>
        </w:rPr>
        <w:t>вебинаров</w:t>
      </w:r>
      <w:proofErr w:type="spellEnd"/>
      <w:r>
        <w:rPr>
          <w:rStyle w:val="20"/>
          <w:color w:val="000000"/>
        </w:rPr>
        <w:t xml:space="preserve">, </w:t>
      </w:r>
      <w:proofErr w:type="spellStart"/>
      <w:r>
        <w:rPr>
          <w:rStyle w:val="20"/>
          <w:color w:val="000000"/>
        </w:rPr>
        <w:t>онлайн-обучение</w:t>
      </w:r>
      <w:proofErr w:type="spellEnd"/>
      <w:r>
        <w:rPr>
          <w:rStyle w:val="20"/>
          <w:color w:val="000000"/>
        </w:rPr>
        <w:t>, заполнение информационных листов, исследовательские проекты, посещение учебных занятий, ведение дневника наблюдений, организация встреч учителей-предметников с обучающимися и их родителями (законными представителями), лекции и встречи с интересными людьми, просветительские и благотворительные акции.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0"/>
        </w:tabs>
        <w:spacing w:before="0"/>
        <w:ind w:firstLine="426"/>
      </w:pPr>
      <w:r>
        <w:rPr>
          <w:rStyle w:val="20"/>
          <w:color w:val="000000"/>
        </w:rPr>
        <w:t xml:space="preserve"> </w:t>
      </w:r>
      <w:proofErr w:type="spellStart"/>
      <w:proofErr w:type="gramStart"/>
      <w:r>
        <w:rPr>
          <w:rStyle w:val="23"/>
          <w:color w:val="000000"/>
        </w:rPr>
        <w:t>досуговые</w:t>
      </w:r>
      <w:proofErr w:type="spellEnd"/>
      <w:r>
        <w:rPr>
          <w:rStyle w:val="23"/>
          <w:color w:val="000000"/>
        </w:rPr>
        <w:t>:</w:t>
      </w:r>
      <w:r>
        <w:rPr>
          <w:rStyle w:val="20"/>
          <w:color w:val="000000"/>
        </w:rPr>
        <w:tab/>
        <w:t>праздники, мастер-классы,</w:t>
      </w:r>
      <w:r>
        <w:rPr>
          <w:rStyle w:val="20"/>
          <w:color w:val="000000"/>
        </w:rPr>
        <w:tab/>
        <w:t>спортивные мероприятия</w:t>
      </w:r>
      <w:r>
        <w:t xml:space="preserve"> </w:t>
      </w:r>
      <w:r w:rsidRPr="002B5561">
        <w:rPr>
          <w:rStyle w:val="20"/>
          <w:color w:val="000000"/>
        </w:rPr>
        <w:t xml:space="preserve">(соревнования, </w:t>
      </w:r>
      <w:proofErr w:type="spellStart"/>
      <w:r w:rsidRPr="002B5561">
        <w:rPr>
          <w:rStyle w:val="20"/>
          <w:color w:val="000000"/>
        </w:rPr>
        <w:t>квесты</w:t>
      </w:r>
      <w:proofErr w:type="spellEnd"/>
      <w:r w:rsidRPr="002B5561">
        <w:rPr>
          <w:rStyle w:val="20"/>
          <w:color w:val="000000"/>
        </w:rPr>
        <w:t xml:space="preserve">, игры и др.), походы, дни здоровья, выставки и экскурсии, классные часы, тренинги (на сплочение, на психологическую устойчивость и др.), смотр строя и песни, конкурс чтецов, круглый стол, концерт, викторина, постановка спектаклей, просмотр кинофильмов, интеллектуальные игры, </w:t>
      </w:r>
      <w:proofErr w:type="spellStart"/>
      <w:r w:rsidRPr="002B5561">
        <w:rPr>
          <w:rStyle w:val="20"/>
          <w:color w:val="000000"/>
        </w:rPr>
        <w:t>квизы</w:t>
      </w:r>
      <w:proofErr w:type="spellEnd"/>
      <w:r w:rsidRPr="002B5561">
        <w:rPr>
          <w:rStyle w:val="20"/>
          <w:color w:val="000000"/>
        </w:rPr>
        <w:t xml:space="preserve">, </w:t>
      </w:r>
      <w:proofErr w:type="spellStart"/>
      <w:r w:rsidRPr="002B5561">
        <w:rPr>
          <w:rStyle w:val="20"/>
          <w:color w:val="000000"/>
        </w:rPr>
        <w:t>квесты</w:t>
      </w:r>
      <w:proofErr w:type="spellEnd"/>
      <w:r w:rsidRPr="002B5561">
        <w:rPr>
          <w:rStyle w:val="20"/>
          <w:color w:val="000000"/>
        </w:rPr>
        <w:t>, конкурс талантов, утренники, тематические вечера.</w:t>
      </w:r>
      <w:proofErr w:type="gramEnd"/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0"/>
          <w:tab w:val="left" w:pos="226"/>
        </w:tabs>
        <w:spacing w:before="0"/>
        <w:ind w:firstLine="426"/>
      </w:pPr>
      <w:proofErr w:type="spellStart"/>
      <w:r>
        <w:rPr>
          <w:rStyle w:val="23"/>
          <w:color w:val="000000"/>
        </w:rPr>
        <w:t>профориентационные</w:t>
      </w:r>
      <w:proofErr w:type="spellEnd"/>
      <w:r>
        <w:rPr>
          <w:rStyle w:val="23"/>
          <w:color w:val="000000"/>
        </w:rPr>
        <w:t>:</w:t>
      </w:r>
      <w:r>
        <w:rPr>
          <w:rStyle w:val="20"/>
          <w:color w:val="000000"/>
        </w:rPr>
        <w:t xml:space="preserve"> подготовка и участие в </w:t>
      </w:r>
      <w:r>
        <w:rPr>
          <w:rStyle w:val="20"/>
          <w:color w:val="000000"/>
          <w:lang w:val="en-US"/>
        </w:rPr>
        <w:t>WSR</w:t>
      </w:r>
      <w:r>
        <w:rPr>
          <w:rStyle w:val="20"/>
          <w:color w:val="000000"/>
        </w:rPr>
        <w:t xml:space="preserve">, тематические экскурсии, профессиональные пробы, встречи с социальными партнерами, дела-поручения (в том числе трудовые дела), клубы по интересам, кружки, составление </w:t>
      </w:r>
      <w:proofErr w:type="spellStart"/>
      <w:r>
        <w:rPr>
          <w:rStyle w:val="20"/>
          <w:color w:val="000000"/>
        </w:rPr>
        <w:t>профессиограммы</w:t>
      </w:r>
      <w:proofErr w:type="spellEnd"/>
      <w:r>
        <w:rPr>
          <w:rStyle w:val="20"/>
          <w:color w:val="000000"/>
        </w:rPr>
        <w:t xml:space="preserve">, </w:t>
      </w:r>
      <w:proofErr w:type="spellStart"/>
      <w:r>
        <w:rPr>
          <w:rStyle w:val="20"/>
          <w:color w:val="000000"/>
        </w:rPr>
        <w:t>хакатон</w:t>
      </w:r>
      <w:proofErr w:type="spellEnd"/>
      <w:r>
        <w:rPr>
          <w:rStyle w:val="20"/>
          <w:color w:val="000000"/>
        </w:rPr>
        <w:t xml:space="preserve">, консультации, беседы, деловые игры, </w:t>
      </w:r>
      <w:r>
        <w:rPr>
          <w:rStyle w:val="20"/>
          <w:color w:val="000000"/>
        </w:rPr>
        <w:lastRenderedPageBreak/>
        <w:t xml:space="preserve">кейсы, открытые уроки, просмотр </w:t>
      </w:r>
      <w:proofErr w:type="spellStart"/>
      <w:r>
        <w:rPr>
          <w:rStyle w:val="20"/>
          <w:color w:val="000000"/>
        </w:rPr>
        <w:t>вебинаров</w:t>
      </w:r>
      <w:proofErr w:type="spellEnd"/>
      <w:r>
        <w:rPr>
          <w:rStyle w:val="20"/>
          <w:color w:val="000000"/>
        </w:rPr>
        <w:t>.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0"/>
          <w:tab w:val="left" w:pos="217"/>
        </w:tabs>
        <w:spacing w:before="0"/>
        <w:ind w:firstLine="426"/>
      </w:pPr>
      <w:r>
        <w:rPr>
          <w:rStyle w:val="23"/>
          <w:color w:val="000000"/>
        </w:rPr>
        <w:t>аналитические:</w:t>
      </w:r>
      <w:r>
        <w:rPr>
          <w:rStyle w:val="20"/>
          <w:color w:val="000000"/>
        </w:rPr>
        <w:t xml:space="preserve"> анкетирование и тестирование обучающихся и родителей (законных представителей), диагностика и тренинги с обучающимися и</w:t>
      </w:r>
      <w:r>
        <w:t xml:space="preserve"> </w:t>
      </w:r>
      <w:r w:rsidRPr="002B5561">
        <w:rPr>
          <w:rStyle w:val="20"/>
          <w:color w:val="000000"/>
        </w:rPr>
        <w:t xml:space="preserve">родителями (законными представителями), индивидуальные беседы и </w:t>
      </w:r>
      <w:proofErr w:type="gramStart"/>
      <w:r w:rsidRPr="002B5561">
        <w:rPr>
          <w:rStyle w:val="20"/>
          <w:color w:val="000000"/>
        </w:rPr>
        <w:t>консультации</w:t>
      </w:r>
      <w:proofErr w:type="gramEnd"/>
      <w:r w:rsidRPr="002B5561">
        <w:rPr>
          <w:rStyle w:val="20"/>
          <w:color w:val="000000"/>
        </w:rPr>
        <w:t xml:space="preserve"> обучающихся и родителей (законных представителей) с администрацией школы, психологом, социальным педагогом, консилиумы по проблемам класса.</w:t>
      </w:r>
    </w:p>
    <w:p w:rsidR="00892F08" w:rsidRDefault="00892F08" w:rsidP="00892F08">
      <w:pPr>
        <w:pStyle w:val="210"/>
        <w:shd w:val="clear" w:color="auto" w:fill="auto"/>
        <w:spacing w:before="0" w:after="176"/>
        <w:ind w:firstLine="400"/>
      </w:pPr>
      <w:proofErr w:type="gramStart"/>
      <w:r>
        <w:rPr>
          <w:rStyle w:val="20"/>
          <w:color w:val="000000"/>
        </w:rPr>
        <w:t>Планируемый результат: сформированный единый классный коллектив, работающий на основе самоуправления, у обучающихся выработаны ответственное отношение к здоровому образу жизни, активная гражданская позиция, развито стремление к творческой, исследовательской и поисковой деятельности, освоены различные социальные роли, сформирован социальный интеллект и умение проявить свои социальные способности.</w:t>
      </w:r>
      <w:proofErr w:type="gramEnd"/>
    </w:p>
    <w:p w:rsidR="00892F08" w:rsidRPr="00444506" w:rsidRDefault="00892F08" w:rsidP="00444506">
      <w:pPr>
        <w:pStyle w:val="21"/>
        <w:keepNext/>
        <w:keepLines/>
        <w:shd w:val="clear" w:color="auto" w:fill="auto"/>
        <w:spacing w:after="0" w:line="326" w:lineRule="exact"/>
        <w:ind w:firstLine="400"/>
        <w:jc w:val="left"/>
        <w:rPr>
          <w:b/>
        </w:rPr>
      </w:pPr>
      <w:bookmarkStart w:id="6" w:name="bookmark8"/>
      <w:r w:rsidRPr="00444506">
        <w:rPr>
          <w:rStyle w:val="2"/>
          <w:b/>
          <w:color w:val="000000"/>
        </w:rPr>
        <w:t>Внеурочная деятельность</w:t>
      </w:r>
      <w:bookmarkEnd w:id="6"/>
      <w:r w:rsidR="00875D0C">
        <w:rPr>
          <w:rStyle w:val="2"/>
          <w:b/>
          <w:color w:val="000000"/>
        </w:rPr>
        <w:t xml:space="preserve"> и дополнительное образование</w:t>
      </w:r>
    </w:p>
    <w:p w:rsidR="00892F08" w:rsidRDefault="00892F08" w:rsidP="00892F08">
      <w:pPr>
        <w:pStyle w:val="210"/>
        <w:shd w:val="clear" w:color="auto" w:fill="auto"/>
        <w:spacing w:before="0" w:line="326" w:lineRule="exact"/>
        <w:ind w:firstLine="520"/>
      </w:pPr>
      <w:r>
        <w:rPr>
          <w:rStyle w:val="20"/>
          <w:color w:val="000000"/>
        </w:rPr>
        <w:t xml:space="preserve">Воспитание в рамках внеурочной деятельности осуществляется преимущественно </w:t>
      </w:r>
      <w:proofErr w:type="gramStart"/>
      <w:r>
        <w:rPr>
          <w:rStyle w:val="20"/>
          <w:color w:val="000000"/>
        </w:rPr>
        <w:t>через</w:t>
      </w:r>
      <w:proofErr w:type="gramEnd"/>
      <w:r>
        <w:rPr>
          <w:rStyle w:val="20"/>
          <w:color w:val="000000"/>
        </w:rPr>
        <w:t>: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26" w:lineRule="exact"/>
        <w:ind w:firstLine="400"/>
      </w:pPr>
      <w:proofErr w:type="gramStart"/>
      <w:r>
        <w:rPr>
          <w:rStyle w:val="20"/>
          <w:color w:val="000000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развития межличностные отношения, получить опыт участия в социально значимых делах;</w:t>
      </w:r>
      <w:proofErr w:type="gramEnd"/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26" w:lineRule="exact"/>
        <w:ind w:firstLine="400"/>
      </w:pPr>
      <w:r>
        <w:rPr>
          <w:rStyle w:val="20"/>
          <w:color w:val="000000"/>
        </w:rPr>
        <w:t>формирование в кружках, секциях, клубах, студиях и т.п. детско-взрослых общностей, которые могли бы объединять детей и преподающих общими позитивными эмоциями и доверительными отношениями друг к другу;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26" w:lineRule="exact"/>
        <w:ind w:firstLine="400"/>
      </w:pPr>
      <w:r>
        <w:rPr>
          <w:rStyle w:val="20"/>
          <w:color w:val="000000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26" w:lineRule="exact"/>
        <w:ind w:firstLine="400"/>
      </w:pPr>
      <w:r>
        <w:rPr>
          <w:rStyle w:val="20"/>
          <w:color w:val="000000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44" w:line="326" w:lineRule="exact"/>
        <w:ind w:firstLine="400"/>
      </w:pPr>
      <w:r>
        <w:rPr>
          <w:rStyle w:val="20"/>
          <w:color w:val="000000"/>
        </w:rPr>
        <w:t>поощрение педагогами детских инициатив и детского самоуправления.</w:t>
      </w:r>
    </w:p>
    <w:p w:rsidR="00892F08" w:rsidRDefault="00892F08" w:rsidP="00892F08">
      <w:pPr>
        <w:pStyle w:val="210"/>
        <w:shd w:val="clear" w:color="auto" w:fill="auto"/>
        <w:spacing w:before="0"/>
        <w:ind w:firstLine="520"/>
      </w:pPr>
      <w:r>
        <w:rPr>
          <w:rStyle w:val="20"/>
          <w:color w:val="000000"/>
        </w:rPr>
        <w:t>Реализация воспитательного потенциала данного модуля происходит в рамках следующих выбранных школьниками ее видов.</w:t>
      </w:r>
    </w:p>
    <w:p w:rsidR="00892F08" w:rsidRPr="00444506" w:rsidRDefault="00892F08" w:rsidP="00892F08">
      <w:pPr>
        <w:pStyle w:val="210"/>
        <w:shd w:val="clear" w:color="auto" w:fill="auto"/>
        <w:spacing w:before="0"/>
        <w:ind w:firstLine="520"/>
      </w:pPr>
      <w:r>
        <w:rPr>
          <w:rStyle w:val="23"/>
          <w:color w:val="000000"/>
        </w:rPr>
        <w:t>Познавательная деятельность.</w:t>
      </w:r>
      <w:r>
        <w:rPr>
          <w:rStyle w:val="20"/>
          <w:color w:val="000000"/>
        </w:rPr>
        <w:t xml:space="preserve"> Внеурочная деятельность, направленная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мира: </w:t>
      </w:r>
      <w:r w:rsidRPr="00444506">
        <w:rPr>
          <w:rStyle w:val="20"/>
          <w:color w:val="000000"/>
        </w:rPr>
        <w:t>«Занимательная математика», «Умники и умницы», «Я - исследователь».</w:t>
      </w:r>
    </w:p>
    <w:p w:rsidR="00892F08" w:rsidRPr="00444506" w:rsidRDefault="00892F08" w:rsidP="00892F08">
      <w:pPr>
        <w:pStyle w:val="210"/>
        <w:shd w:val="clear" w:color="auto" w:fill="auto"/>
        <w:spacing w:before="0"/>
        <w:ind w:firstLine="400"/>
      </w:pPr>
      <w:r w:rsidRPr="00444506">
        <w:rPr>
          <w:rStyle w:val="23"/>
          <w:color w:val="000000"/>
        </w:rPr>
        <w:t>Художественное творчество.</w:t>
      </w:r>
      <w:r w:rsidRPr="00444506">
        <w:rPr>
          <w:rStyle w:val="20"/>
          <w:color w:val="000000"/>
        </w:rPr>
        <w:t xml:space="preserve"> Внеурочная деятельность, создающая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В МБОУ СОШ № 18 </w:t>
      </w:r>
      <w:r w:rsidRPr="00444506">
        <w:rPr>
          <w:rStyle w:val="20"/>
          <w:color w:val="000000"/>
        </w:rPr>
        <w:lastRenderedPageBreak/>
        <w:t xml:space="preserve">города Невинномысска функционирует </w:t>
      </w:r>
      <w:r w:rsidRPr="00444506">
        <w:rPr>
          <w:rStyle w:val="20"/>
        </w:rPr>
        <w:t>хореографический кружок «Родник», вокальная студия «3Д-формат», клуб любителей кино «Формула кино».</w:t>
      </w:r>
    </w:p>
    <w:p w:rsidR="00892F08" w:rsidRPr="00444506" w:rsidRDefault="00892F08" w:rsidP="00892F08">
      <w:pPr>
        <w:pStyle w:val="210"/>
        <w:shd w:val="clear" w:color="auto" w:fill="auto"/>
        <w:spacing w:before="0"/>
        <w:ind w:firstLine="520"/>
      </w:pPr>
      <w:r w:rsidRPr="00444506">
        <w:rPr>
          <w:rStyle w:val="23"/>
          <w:color w:val="000000"/>
        </w:rPr>
        <w:t>Спортивно-оздоровительная деятельность.</w:t>
      </w:r>
      <w:r w:rsidRPr="00444506">
        <w:rPr>
          <w:rStyle w:val="20"/>
          <w:color w:val="000000"/>
        </w:rPr>
        <w:t xml:space="preserve"> Внеурочная деятельность, направленная на физическое развитие школьников, развитие их сознательного отношения к своему здоровью, побуждение к здоровому образу жизни, воспитание силы воли, ответственности, формирование установок на защиту слабых: «</w:t>
      </w:r>
      <w:r w:rsidR="00444506">
        <w:rPr>
          <w:rStyle w:val="20"/>
          <w:color w:val="000000"/>
        </w:rPr>
        <w:t>Регби</w:t>
      </w:r>
      <w:r w:rsidRPr="00444506">
        <w:rPr>
          <w:rStyle w:val="20"/>
          <w:color w:val="000000"/>
        </w:rPr>
        <w:t>», «</w:t>
      </w:r>
      <w:proofErr w:type="spellStart"/>
      <w:r w:rsidR="00444506">
        <w:rPr>
          <w:rStyle w:val="20"/>
          <w:color w:val="000000"/>
        </w:rPr>
        <w:t>Тхеквандо</w:t>
      </w:r>
      <w:proofErr w:type="spellEnd"/>
      <w:r w:rsidRPr="00444506">
        <w:rPr>
          <w:rStyle w:val="20"/>
          <w:color w:val="000000"/>
        </w:rPr>
        <w:t>», «Футбол», «</w:t>
      </w:r>
      <w:r w:rsidR="00444506">
        <w:rPr>
          <w:rStyle w:val="20"/>
          <w:color w:val="000000"/>
        </w:rPr>
        <w:t>Настольный теннис</w:t>
      </w:r>
      <w:r w:rsidRPr="00444506">
        <w:rPr>
          <w:rStyle w:val="20"/>
          <w:color w:val="000000"/>
        </w:rPr>
        <w:t>».</w:t>
      </w:r>
    </w:p>
    <w:p w:rsidR="00892F08" w:rsidRPr="00444506" w:rsidRDefault="00892F08" w:rsidP="00444506">
      <w:pPr>
        <w:pStyle w:val="210"/>
        <w:shd w:val="clear" w:color="auto" w:fill="auto"/>
        <w:tabs>
          <w:tab w:val="right" w:pos="9214"/>
        </w:tabs>
        <w:spacing w:before="0"/>
        <w:ind w:firstLine="520"/>
      </w:pPr>
      <w:r w:rsidRPr="00444506">
        <w:rPr>
          <w:rStyle w:val="23"/>
          <w:color w:val="000000"/>
        </w:rPr>
        <w:t>Трудовая деятельность.</w:t>
      </w:r>
      <w:r w:rsidRPr="00444506">
        <w:rPr>
          <w:rStyle w:val="20"/>
          <w:color w:val="000000"/>
        </w:rPr>
        <w:t xml:space="preserve"> Внеурочная деятельность, направленная на развитие творческих способностей школьников, воспитание у них трудолюбия и уважительного отношения к физическому труду</w:t>
      </w:r>
      <w:r w:rsidRPr="00444506">
        <w:rPr>
          <w:rStyle w:val="24"/>
          <w:color w:val="000000"/>
        </w:rPr>
        <w:t>:</w:t>
      </w:r>
      <w:r w:rsidR="00444506">
        <w:rPr>
          <w:rStyle w:val="24"/>
          <w:color w:val="000000"/>
        </w:rPr>
        <w:t xml:space="preserve"> </w:t>
      </w:r>
      <w:r w:rsidRPr="00444506">
        <w:rPr>
          <w:rStyle w:val="20"/>
          <w:color w:val="000000"/>
        </w:rPr>
        <w:t>«Трудоустройство</w:t>
      </w:r>
      <w:r w:rsidR="00444506">
        <w:t xml:space="preserve"> </w:t>
      </w:r>
      <w:r w:rsidRPr="00444506">
        <w:rPr>
          <w:rStyle w:val="20"/>
          <w:color w:val="000000"/>
        </w:rPr>
        <w:t>несовершеннолетних», социально-значимая деятельность.</w:t>
      </w:r>
    </w:p>
    <w:p w:rsidR="00892F08" w:rsidRDefault="00892F08" w:rsidP="00892F08">
      <w:pPr>
        <w:pStyle w:val="210"/>
        <w:shd w:val="clear" w:color="auto" w:fill="auto"/>
        <w:spacing w:before="0"/>
        <w:ind w:firstLine="520"/>
      </w:pPr>
      <w:r w:rsidRPr="00444506">
        <w:rPr>
          <w:rStyle w:val="23"/>
          <w:color w:val="000000"/>
        </w:rPr>
        <w:t>Игровая деятельность.</w:t>
      </w:r>
      <w:r w:rsidRPr="00444506">
        <w:rPr>
          <w:rStyle w:val="20"/>
          <w:color w:val="000000"/>
        </w:rPr>
        <w:t xml:space="preserve"> Внеурочная деятельность, направленная на раскрытие творческого, умственного и физического потенциала школьников, развитие у них навыков конструктивного общения, умений работать в команде: «Тропа доверия».</w:t>
      </w:r>
    </w:p>
    <w:p w:rsidR="00892F08" w:rsidRDefault="00892F08" w:rsidP="00892F08">
      <w:pPr>
        <w:pStyle w:val="210"/>
        <w:shd w:val="clear" w:color="auto" w:fill="auto"/>
        <w:spacing w:before="0"/>
        <w:ind w:firstLine="520"/>
      </w:pPr>
      <w:r>
        <w:rPr>
          <w:rStyle w:val="20"/>
          <w:color w:val="000000"/>
        </w:rPr>
        <w:t xml:space="preserve">Мероприятия данного модуля позволяют </w:t>
      </w:r>
      <w:proofErr w:type="gramStart"/>
      <w:r>
        <w:rPr>
          <w:rStyle w:val="20"/>
          <w:color w:val="000000"/>
        </w:rPr>
        <w:t>обучающимся</w:t>
      </w:r>
      <w:proofErr w:type="gramEnd"/>
      <w:r>
        <w:rPr>
          <w:rStyle w:val="20"/>
          <w:color w:val="000000"/>
        </w:rPr>
        <w:t xml:space="preserve"> реализовать свои индивидуальные и возрастные потребности, обеспечивают развитие способностей, формирование ключевых компетенций и </w:t>
      </w:r>
      <w:proofErr w:type="spellStart"/>
      <w:r>
        <w:rPr>
          <w:rStyle w:val="20"/>
          <w:color w:val="000000"/>
        </w:rPr>
        <w:t>предпрофессиональных</w:t>
      </w:r>
      <w:proofErr w:type="spellEnd"/>
      <w:r>
        <w:rPr>
          <w:rStyle w:val="20"/>
          <w:color w:val="000000"/>
        </w:rPr>
        <w:t xml:space="preserve"> навыков.</w:t>
      </w:r>
    </w:p>
    <w:p w:rsidR="00892F08" w:rsidRDefault="00892F08" w:rsidP="00892F08">
      <w:pPr>
        <w:pStyle w:val="210"/>
        <w:shd w:val="clear" w:color="auto" w:fill="auto"/>
        <w:spacing w:before="0" w:after="153"/>
        <w:ind w:firstLine="520"/>
      </w:pPr>
      <w:r>
        <w:rPr>
          <w:rStyle w:val="20"/>
          <w:color w:val="000000"/>
        </w:rPr>
        <w:t>Результативность внеурочной деятельности подтверждается успешным участием обучающихся в интеллектуальных, спортивных и иных соревнованиях различного уровня.</w:t>
      </w:r>
    </w:p>
    <w:p w:rsidR="00892F08" w:rsidRPr="00444506" w:rsidRDefault="00444506" w:rsidP="00892F08">
      <w:pPr>
        <w:pStyle w:val="21"/>
        <w:keepNext/>
        <w:keepLines/>
        <w:shd w:val="clear" w:color="auto" w:fill="auto"/>
        <w:tabs>
          <w:tab w:val="left" w:pos="543"/>
        </w:tabs>
        <w:spacing w:after="0" w:line="280" w:lineRule="exact"/>
        <w:ind w:firstLine="0"/>
        <w:jc w:val="both"/>
        <w:rPr>
          <w:b/>
        </w:rPr>
      </w:pPr>
      <w:bookmarkStart w:id="7" w:name="bookmark9"/>
      <w:r>
        <w:rPr>
          <w:rStyle w:val="2"/>
          <w:b/>
          <w:color w:val="000000"/>
        </w:rPr>
        <w:tab/>
      </w:r>
      <w:bookmarkEnd w:id="7"/>
      <w:r w:rsidR="00875D0C">
        <w:rPr>
          <w:rStyle w:val="2"/>
          <w:b/>
          <w:color w:val="000000"/>
        </w:rPr>
        <w:t>Урочная деятельность</w:t>
      </w:r>
    </w:p>
    <w:p w:rsidR="00892F08" w:rsidRDefault="00892F08" w:rsidP="00892F08">
      <w:pPr>
        <w:pStyle w:val="210"/>
        <w:shd w:val="clear" w:color="auto" w:fill="auto"/>
        <w:spacing w:before="0" w:line="240" w:lineRule="auto"/>
        <w:ind w:firstLine="520"/>
      </w:pPr>
      <w:r>
        <w:rPr>
          <w:rStyle w:val="20"/>
          <w:color w:val="000000"/>
        </w:rPr>
        <w:t>Реализация педагогами воспитательного потенциала урока предполагает следующее:</w:t>
      </w:r>
    </w:p>
    <w:p w:rsidR="00892F08" w:rsidRDefault="00892F08" w:rsidP="00892F08">
      <w:pPr>
        <w:pStyle w:val="210"/>
        <w:shd w:val="clear" w:color="auto" w:fill="auto"/>
        <w:spacing w:before="0" w:line="240" w:lineRule="auto"/>
        <w:ind w:left="760" w:hanging="380"/>
      </w:pPr>
      <w:r>
        <w:rPr>
          <w:rStyle w:val="20"/>
          <w:color w:val="000000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56"/>
        </w:tabs>
        <w:spacing w:before="0"/>
        <w:ind w:left="760" w:hanging="360"/>
      </w:pPr>
      <w:r>
        <w:rPr>
          <w:rStyle w:val="20"/>
          <w:color w:val="000000"/>
        </w:rPr>
        <w:t xml:space="preserve">побуждение </w:t>
      </w:r>
      <w:proofErr w:type="gramStart"/>
      <w:r>
        <w:rPr>
          <w:rStyle w:val="20"/>
          <w:color w:val="000000"/>
        </w:rPr>
        <w:t>обучающихся</w:t>
      </w:r>
      <w:proofErr w:type="gramEnd"/>
      <w:r>
        <w:rPr>
          <w:rStyle w:val="20"/>
          <w:color w:val="000000"/>
        </w:rPr>
        <w:t xml:space="preserve"> соблюдать на уроке общепринятые нормы поведения, правила общения со старшими (учителями) и сверстниками, принципы учебной дисциплины и самоорганизации;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56"/>
        </w:tabs>
        <w:spacing w:before="0"/>
        <w:ind w:left="760" w:hanging="360"/>
      </w:pPr>
      <w:r>
        <w:rPr>
          <w:rStyle w:val="20"/>
          <w:color w:val="000000"/>
        </w:rPr>
        <w:t xml:space="preserve">привлечение внимания обучающихся к ценностному аспекту изучаемых на уроках фактов, организация их работы с получаемой на уроке информацией - инициирование ее обсуждения, высказывания </w:t>
      </w:r>
      <w:proofErr w:type="gramStart"/>
      <w:r>
        <w:rPr>
          <w:rStyle w:val="20"/>
          <w:color w:val="000000"/>
        </w:rPr>
        <w:t>обучающимися</w:t>
      </w:r>
      <w:proofErr w:type="gramEnd"/>
      <w:r>
        <w:rPr>
          <w:rStyle w:val="20"/>
          <w:color w:val="000000"/>
        </w:rPr>
        <w:t xml:space="preserve"> своего мнения по ее поводу, выработки своего к ней отношения;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56"/>
        </w:tabs>
        <w:spacing w:before="0"/>
        <w:ind w:left="760" w:hanging="360"/>
      </w:pPr>
      <w:r>
        <w:rPr>
          <w:rStyle w:val="20"/>
          <w:color w:val="000000"/>
        </w:rPr>
        <w:t>использование воспитательных возможностей содержания учебного предмета через демонстрацию детям примеров ответственного гражданского поведения, проявлений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56"/>
        </w:tabs>
        <w:spacing w:before="0"/>
        <w:ind w:left="760" w:hanging="360"/>
      </w:pPr>
      <w:proofErr w:type="gramStart"/>
      <w:r>
        <w:rPr>
          <w:rStyle w:val="20"/>
          <w:color w:val="000000"/>
        </w:rPr>
        <w:t xml:space="preserve">применение на уроке интерактивных форм работы обучающихся: работа в парах; работа в группах; мозговой штурм; интеллектуальных игр, </w:t>
      </w:r>
      <w:r>
        <w:rPr>
          <w:rStyle w:val="20"/>
          <w:color w:val="000000"/>
        </w:rPr>
        <w:lastRenderedPageBreak/>
        <w:t>стимулирующих познавательную мотивацию обучающихся, где полученные на уроке знания дают школьникам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  <w:proofErr w:type="gramEnd"/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56"/>
        </w:tabs>
        <w:spacing w:before="0"/>
        <w:ind w:left="760" w:hanging="360"/>
      </w:pPr>
      <w:r>
        <w:rPr>
          <w:rStyle w:val="20"/>
          <w:color w:val="000000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содействуют установлению доброжелательной атмосферы во время урока;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56"/>
        </w:tabs>
        <w:spacing w:before="0"/>
        <w:ind w:left="760" w:hanging="360"/>
      </w:pPr>
      <w:r>
        <w:rPr>
          <w:rStyle w:val="20"/>
          <w:color w:val="000000"/>
        </w:rPr>
        <w:t xml:space="preserve">организация шефства </w:t>
      </w:r>
      <w:proofErr w:type="gramStart"/>
      <w:r>
        <w:rPr>
          <w:rStyle w:val="20"/>
          <w:color w:val="000000"/>
        </w:rPr>
        <w:t>мотивированных</w:t>
      </w:r>
      <w:proofErr w:type="gramEnd"/>
      <w:r>
        <w:rPr>
          <w:rStyle w:val="20"/>
          <w:color w:val="000000"/>
        </w:rPr>
        <w:t xml:space="preserve"> и эрудированных обучающихся над их неуспевающими одноклассниками, дающего школьникам социально значимый опыт сотрудничества и взаимной помощи;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244"/>
        <w:ind w:left="760" w:hanging="360"/>
      </w:pPr>
      <w:proofErr w:type="gramStart"/>
      <w:r>
        <w:rPr>
          <w:rStyle w:val="20"/>
          <w:color w:val="000000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им возможность приобрести навык самостоятельного решения теоретической проблемы, умение генерирования и оформления собственных мыслей, навык уважительного отношения к чужим идеям, оформленным в работах других исследователей, опыт публичного выступления перед аудиторией, аргументирования и отстаивания своей точки зрения.</w:t>
      </w:r>
      <w:proofErr w:type="gramEnd"/>
    </w:p>
    <w:p w:rsidR="00892F08" w:rsidRPr="00085372" w:rsidRDefault="00892F08" w:rsidP="00892F08">
      <w:pPr>
        <w:pStyle w:val="21"/>
        <w:keepNext/>
        <w:keepLines/>
        <w:shd w:val="clear" w:color="auto" w:fill="auto"/>
        <w:spacing w:after="0" w:line="317" w:lineRule="exact"/>
        <w:ind w:firstLine="400"/>
        <w:jc w:val="both"/>
        <w:rPr>
          <w:b/>
          <w:i/>
        </w:rPr>
      </w:pPr>
      <w:bookmarkStart w:id="8" w:name="bookmark10"/>
      <w:r w:rsidRPr="00085372">
        <w:rPr>
          <w:rStyle w:val="2"/>
          <w:b/>
          <w:i/>
          <w:color w:val="000000"/>
        </w:rPr>
        <w:t>Формы и виды деятельности:</w:t>
      </w:r>
      <w:bookmarkEnd w:id="8"/>
    </w:p>
    <w:p w:rsidR="00892F08" w:rsidRPr="00444506" w:rsidRDefault="00892F08" w:rsidP="00892F08">
      <w:pPr>
        <w:pStyle w:val="210"/>
        <w:shd w:val="clear" w:color="auto" w:fill="auto"/>
        <w:spacing w:before="0" w:line="317" w:lineRule="exact"/>
        <w:ind w:firstLine="400"/>
      </w:pPr>
      <w:r>
        <w:rPr>
          <w:rStyle w:val="20"/>
          <w:color w:val="000000"/>
        </w:rPr>
        <w:t xml:space="preserve">Проведение общешкольных предметных тематических дней, когда все учителя МБОУ СОШ № 18 города Невинномысска по одной теме проводят уроки, в том числе интегрированные на </w:t>
      </w:r>
      <w:proofErr w:type="spellStart"/>
      <w:r>
        <w:rPr>
          <w:rStyle w:val="20"/>
          <w:color w:val="000000"/>
        </w:rPr>
        <w:t>метапредметном</w:t>
      </w:r>
      <w:proofErr w:type="spellEnd"/>
      <w:r>
        <w:rPr>
          <w:rStyle w:val="20"/>
          <w:color w:val="000000"/>
        </w:rPr>
        <w:t xml:space="preserve"> содержании материала. </w:t>
      </w:r>
      <w:r w:rsidRPr="00444506">
        <w:rPr>
          <w:rStyle w:val="20"/>
          <w:color w:val="000000"/>
        </w:rPr>
        <w:t>Тематический день может проходить как непосредственно в саму дату, так и накануне:</w:t>
      </w:r>
    </w:p>
    <w:p w:rsidR="00892F08" w:rsidRPr="00444506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1475"/>
        </w:tabs>
        <w:spacing w:before="0" w:line="317" w:lineRule="exact"/>
        <w:ind w:left="1120" w:firstLine="0"/>
        <w:rPr>
          <w:rStyle w:val="20"/>
          <w:shd w:val="clear" w:color="auto" w:fill="auto"/>
        </w:rPr>
      </w:pPr>
      <w:r w:rsidRPr="00444506">
        <w:rPr>
          <w:rStyle w:val="20"/>
          <w:color w:val="000000"/>
        </w:rPr>
        <w:t xml:space="preserve">день </w:t>
      </w:r>
      <w:r w:rsidRPr="00444506">
        <w:rPr>
          <w:rStyle w:val="20"/>
          <w:color w:val="000000"/>
          <w:lang w:val="en-US"/>
        </w:rPr>
        <w:t>IT</w:t>
      </w:r>
      <w:r w:rsidRPr="00444506">
        <w:rPr>
          <w:rStyle w:val="20"/>
          <w:color w:val="000000"/>
        </w:rPr>
        <w:t>-технологий (4 декабря),</w:t>
      </w:r>
    </w:p>
    <w:p w:rsidR="00444506" w:rsidRPr="00444506" w:rsidRDefault="00444506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1475"/>
        </w:tabs>
        <w:spacing w:before="0" w:line="317" w:lineRule="exact"/>
        <w:ind w:left="1120" w:firstLine="0"/>
      </w:pPr>
      <w:r>
        <w:rPr>
          <w:rStyle w:val="20"/>
          <w:color w:val="000000"/>
        </w:rPr>
        <w:t>день Конституции (12 декабря)</w:t>
      </w:r>
    </w:p>
    <w:p w:rsidR="00892F08" w:rsidRPr="00444506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1475"/>
        </w:tabs>
        <w:spacing w:before="0" w:line="317" w:lineRule="exact"/>
        <w:ind w:left="1120" w:firstLine="0"/>
      </w:pPr>
      <w:r w:rsidRPr="00444506">
        <w:rPr>
          <w:rStyle w:val="20"/>
          <w:color w:val="000000"/>
        </w:rPr>
        <w:t>день Науки (8 февраля),</w:t>
      </w:r>
    </w:p>
    <w:p w:rsidR="00892F08" w:rsidRPr="00444506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1475"/>
        </w:tabs>
        <w:spacing w:before="0" w:line="317" w:lineRule="exact"/>
        <w:ind w:left="1120" w:firstLine="0"/>
      </w:pPr>
      <w:r w:rsidRPr="00444506">
        <w:rPr>
          <w:rStyle w:val="20"/>
          <w:color w:val="000000"/>
        </w:rPr>
        <w:t>день Космонавтики (12 апреля),</w:t>
      </w:r>
    </w:p>
    <w:p w:rsidR="00892F08" w:rsidRPr="00444506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1475"/>
        </w:tabs>
        <w:spacing w:before="0" w:line="317" w:lineRule="exact"/>
        <w:ind w:left="1120" w:firstLine="0"/>
      </w:pPr>
      <w:r w:rsidRPr="00444506">
        <w:rPr>
          <w:rStyle w:val="20"/>
          <w:color w:val="000000"/>
        </w:rPr>
        <w:t>день Победы (9 мая),</w:t>
      </w:r>
    </w:p>
    <w:p w:rsidR="00444506" w:rsidRPr="00444506" w:rsidRDefault="00892F08" w:rsidP="00444506">
      <w:pPr>
        <w:pStyle w:val="210"/>
        <w:numPr>
          <w:ilvl w:val="0"/>
          <w:numId w:val="2"/>
        </w:numPr>
        <w:shd w:val="clear" w:color="auto" w:fill="auto"/>
        <w:tabs>
          <w:tab w:val="left" w:pos="1475"/>
        </w:tabs>
        <w:spacing w:before="0" w:after="236" w:line="317" w:lineRule="exact"/>
        <w:ind w:left="1120" w:firstLine="0"/>
        <w:rPr>
          <w:rStyle w:val="20"/>
          <w:shd w:val="clear" w:color="auto" w:fill="auto"/>
        </w:rPr>
      </w:pPr>
      <w:r w:rsidRPr="00444506">
        <w:rPr>
          <w:rStyle w:val="20"/>
          <w:color w:val="000000"/>
        </w:rPr>
        <w:t>день русского языка (6 июня).</w:t>
      </w:r>
      <w:bookmarkStart w:id="9" w:name="bookmark11"/>
    </w:p>
    <w:p w:rsidR="00892F08" w:rsidRPr="00444506" w:rsidRDefault="00444506" w:rsidP="00444506">
      <w:pPr>
        <w:pStyle w:val="210"/>
        <w:shd w:val="clear" w:color="auto" w:fill="auto"/>
        <w:tabs>
          <w:tab w:val="left" w:pos="0"/>
        </w:tabs>
        <w:spacing w:before="0" w:line="240" w:lineRule="auto"/>
        <w:ind w:firstLine="0"/>
        <w:rPr>
          <w:b/>
        </w:rPr>
      </w:pPr>
      <w:r>
        <w:rPr>
          <w:rStyle w:val="2"/>
          <w:b/>
          <w:color w:val="000000"/>
        </w:rPr>
        <w:tab/>
      </w:r>
      <w:r w:rsidR="00892F08" w:rsidRPr="00444506">
        <w:rPr>
          <w:rStyle w:val="2"/>
          <w:b/>
          <w:color w:val="000000"/>
        </w:rPr>
        <w:t>Самоуправление</w:t>
      </w:r>
      <w:bookmarkEnd w:id="9"/>
    </w:p>
    <w:p w:rsidR="00892F08" w:rsidRDefault="00892F08" w:rsidP="00444506">
      <w:pPr>
        <w:pStyle w:val="210"/>
        <w:shd w:val="clear" w:color="auto" w:fill="auto"/>
        <w:spacing w:before="0" w:line="240" w:lineRule="auto"/>
        <w:ind w:firstLine="560"/>
      </w:pPr>
      <w:r>
        <w:rPr>
          <w:rStyle w:val="20"/>
          <w:color w:val="000000"/>
        </w:rPr>
        <w:t xml:space="preserve">Ученическое самоуправление в МБОУ СОШ № 18 города Невинномысска помогает воспитанию в </w:t>
      </w:r>
      <w:proofErr w:type="gramStart"/>
      <w:r>
        <w:rPr>
          <w:rStyle w:val="20"/>
          <w:color w:val="000000"/>
        </w:rPr>
        <w:t>обучающихся</w:t>
      </w:r>
      <w:proofErr w:type="gramEnd"/>
      <w:r>
        <w:rPr>
          <w:rStyle w:val="20"/>
          <w:color w:val="000000"/>
        </w:rPr>
        <w:t xml:space="preserve"> инициативности, самостоятельности, ответственности, трудолюбия, предоставляя </w:t>
      </w:r>
      <w:r w:rsidR="00444506">
        <w:rPr>
          <w:rStyle w:val="20"/>
          <w:color w:val="000000"/>
        </w:rPr>
        <w:t xml:space="preserve">школьникам </w:t>
      </w:r>
      <w:r>
        <w:rPr>
          <w:rStyle w:val="20"/>
          <w:color w:val="000000"/>
        </w:rPr>
        <w:t xml:space="preserve"> широкие возможности для самовыражения и самореализации. Это то, что готовит их к взрослой жизни.</w:t>
      </w:r>
    </w:p>
    <w:p w:rsidR="00892F08" w:rsidRDefault="00892F08" w:rsidP="00892F08">
      <w:pPr>
        <w:pStyle w:val="210"/>
        <w:shd w:val="clear" w:color="auto" w:fill="auto"/>
        <w:spacing w:before="0"/>
        <w:ind w:firstLine="560"/>
      </w:pPr>
      <w:r>
        <w:rPr>
          <w:rStyle w:val="20"/>
          <w:color w:val="000000"/>
        </w:rPr>
        <w:t xml:space="preserve">Развитию ученического самоуправления в МБОУ СОШ № 18 города Невинномысска способствует применение технологии длительной сюжетно-ролевой игры, стимулирующей детей к творчеству, отвечающей возрастным особенностям подростков, позволяющей организовывать ролевое взаимодействие обучающихся, насыщая школьную </w:t>
      </w:r>
      <w:proofErr w:type="gramStart"/>
      <w:r>
        <w:rPr>
          <w:rStyle w:val="20"/>
          <w:color w:val="000000"/>
        </w:rPr>
        <w:t>жизнь</w:t>
      </w:r>
      <w:proofErr w:type="gramEnd"/>
      <w:r>
        <w:rPr>
          <w:rStyle w:val="20"/>
          <w:color w:val="000000"/>
        </w:rPr>
        <w:t xml:space="preserve"> необходимой долей </w:t>
      </w:r>
      <w:r>
        <w:rPr>
          <w:rStyle w:val="20"/>
          <w:color w:val="000000"/>
        </w:rPr>
        <w:lastRenderedPageBreak/>
        <w:t>романтики, реализуя принцип событийности детской жизни, «завтрашней радости», «мажорного тона». Это создает привлекательную для детей систему стимулирования личностного и коллективного роста, сопровождающуюся запоминающимися торжественными ритуалами (посвящение в первоклассники, пятиклассники, инаугурация президента), игровыми и соревновательными формами мероприятий и отражающимися в механизмах самоуправленческой деятельности, правах и обязанностях членов выборных органов актива МБОУ СОШ № 18 города Невинномысска (</w:t>
      </w:r>
      <w:r w:rsidR="00085372">
        <w:rPr>
          <w:rStyle w:val="20"/>
          <w:color w:val="000000"/>
        </w:rPr>
        <w:t>Актив школы, Дума школы</w:t>
      </w:r>
      <w:r>
        <w:rPr>
          <w:rStyle w:val="20"/>
          <w:color w:val="000000"/>
        </w:rPr>
        <w:t>, Управляющий совет).</w:t>
      </w:r>
    </w:p>
    <w:p w:rsidR="00892F08" w:rsidRDefault="00892F08" w:rsidP="00892F08">
      <w:pPr>
        <w:pStyle w:val="210"/>
        <w:shd w:val="clear" w:color="auto" w:fill="auto"/>
        <w:spacing w:before="0"/>
        <w:ind w:firstLine="460"/>
      </w:pPr>
      <w:r>
        <w:rPr>
          <w:rStyle w:val="20"/>
          <w:color w:val="000000"/>
        </w:rPr>
        <w:t xml:space="preserve">В связи с тем, что старшая и начальная школа в МБОУ СОШ № 18 города Невинномысска разведены по отдельным корпусам, детское самоуправление в МБОУ СОШ № 18 города Невинномысска осуществляется следующим образом </w:t>
      </w:r>
      <w:r w:rsidRPr="00875D0C">
        <w:rPr>
          <w:rStyle w:val="20"/>
          <w:color w:val="000000"/>
        </w:rPr>
        <w:t>(Приложение 2).</w:t>
      </w:r>
    </w:p>
    <w:p w:rsidR="00892F08" w:rsidRDefault="00892F08" w:rsidP="00892F08">
      <w:pPr>
        <w:pStyle w:val="100"/>
        <w:shd w:val="clear" w:color="auto" w:fill="auto"/>
      </w:pPr>
      <w:r>
        <w:rPr>
          <w:rStyle w:val="10"/>
          <w:color w:val="000000"/>
        </w:rPr>
        <w:t>На общешкольном уровне:</w:t>
      </w:r>
    </w:p>
    <w:p w:rsidR="00892F08" w:rsidRPr="00085372" w:rsidRDefault="00892F08" w:rsidP="00892F08">
      <w:pPr>
        <w:pStyle w:val="90"/>
        <w:shd w:val="clear" w:color="auto" w:fill="auto"/>
        <w:spacing w:before="0"/>
        <w:ind w:firstLine="0"/>
        <w:jc w:val="both"/>
        <w:rPr>
          <w:b/>
          <w:i w:val="0"/>
        </w:rPr>
      </w:pPr>
      <w:r w:rsidRPr="00085372">
        <w:rPr>
          <w:rStyle w:val="9"/>
          <w:b/>
          <w:i/>
          <w:color w:val="000000"/>
        </w:rPr>
        <w:t>1 корпус (5-11 класс):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424"/>
        </w:tabs>
        <w:spacing w:before="0"/>
        <w:ind w:firstLine="0"/>
      </w:pPr>
      <w:r>
        <w:rPr>
          <w:rStyle w:val="20"/>
          <w:color w:val="000000"/>
        </w:rPr>
        <w:t>через деятельность выборного совета учащихся,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424"/>
        </w:tabs>
        <w:spacing w:before="0"/>
        <w:ind w:firstLine="0"/>
      </w:pPr>
      <w:proofErr w:type="gramStart"/>
      <w:r>
        <w:rPr>
          <w:rStyle w:val="20"/>
          <w:color w:val="000000"/>
        </w:rPr>
        <w:t>через деятельность Думы, объединяющего лидеров классов для облегчения распространения значимой для обучающих информации и получения обратной связи от классных коллективов.</w:t>
      </w:r>
      <w:proofErr w:type="gramEnd"/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424"/>
        </w:tabs>
        <w:spacing w:before="0"/>
        <w:ind w:firstLine="0"/>
      </w:pPr>
      <w:r>
        <w:rPr>
          <w:rStyle w:val="20"/>
          <w:color w:val="000000"/>
        </w:rPr>
        <w:t xml:space="preserve">через работу постоянно действующего школьного актива, инициирующего и организующего проведение значимых для школы событий (соревнований, конкурсов, фестивалей, </w:t>
      </w:r>
      <w:proofErr w:type="spellStart"/>
      <w:r>
        <w:rPr>
          <w:rStyle w:val="20"/>
          <w:color w:val="000000"/>
        </w:rPr>
        <w:t>квестов</w:t>
      </w:r>
      <w:proofErr w:type="spellEnd"/>
      <w:r>
        <w:rPr>
          <w:rStyle w:val="20"/>
          <w:color w:val="000000"/>
        </w:rPr>
        <w:t xml:space="preserve">, </w:t>
      </w:r>
      <w:proofErr w:type="spellStart"/>
      <w:r>
        <w:rPr>
          <w:rStyle w:val="20"/>
          <w:color w:val="000000"/>
        </w:rPr>
        <w:t>флешмобов</w:t>
      </w:r>
      <w:proofErr w:type="spellEnd"/>
      <w:r>
        <w:rPr>
          <w:rStyle w:val="20"/>
          <w:color w:val="000000"/>
        </w:rPr>
        <w:t xml:space="preserve"> и т.п.).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217"/>
        </w:tabs>
        <w:spacing w:before="0"/>
        <w:ind w:firstLine="0"/>
      </w:pPr>
      <w:r>
        <w:rPr>
          <w:rStyle w:val="20"/>
          <w:color w:val="000000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222"/>
        </w:tabs>
        <w:spacing w:before="0"/>
        <w:ind w:firstLine="0"/>
      </w:pPr>
      <w:r>
        <w:rPr>
          <w:rStyle w:val="20"/>
          <w:color w:val="000000"/>
        </w:rPr>
        <w:t xml:space="preserve">через деятельность созданной из наиболее авторитетных старшеклассников и  Школьной службы примирения по урегулированию конфликтных ситуаций в школе в нее входит Лидер ученического самоуправления «Союз школьных друзей»  и Президент детского объединения «Родник».  </w:t>
      </w:r>
    </w:p>
    <w:p w:rsidR="00892F08" w:rsidRDefault="00892F08" w:rsidP="00892F08">
      <w:pPr>
        <w:pStyle w:val="210"/>
        <w:shd w:val="clear" w:color="auto" w:fill="auto"/>
        <w:spacing w:before="0" w:after="180"/>
        <w:ind w:firstLine="520"/>
        <w:rPr>
          <w:rStyle w:val="20"/>
          <w:color w:val="000000"/>
        </w:rPr>
      </w:pPr>
      <w:r w:rsidRPr="00875D0C">
        <w:rPr>
          <w:rStyle w:val="20"/>
          <w:color w:val="000000"/>
        </w:rPr>
        <w:t xml:space="preserve">Работой школьного совета руководят Советник директора по воспитанию и взаимодействию с детскими общественными объединениями и </w:t>
      </w:r>
      <w:r w:rsidR="00444506" w:rsidRPr="00875D0C">
        <w:rPr>
          <w:rStyle w:val="20"/>
          <w:color w:val="000000"/>
        </w:rPr>
        <w:t xml:space="preserve">заместитель директора по </w:t>
      </w:r>
      <w:r w:rsidRPr="00875D0C">
        <w:rPr>
          <w:rStyle w:val="20"/>
          <w:color w:val="000000"/>
        </w:rPr>
        <w:t>воспитательной работе, выполняя организационные, координирующие и направляющие функции.</w:t>
      </w:r>
    </w:p>
    <w:p w:rsidR="00892F08" w:rsidRPr="00085372" w:rsidRDefault="00892F08" w:rsidP="00892F08">
      <w:pPr>
        <w:pStyle w:val="90"/>
        <w:shd w:val="clear" w:color="auto" w:fill="auto"/>
        <w:spacing w:before="0"/>
        <w:ind w:firstLine="0"/>
        <w:jc w:val="both"/>
        <w:rPr>
          <w:b/>
          <w:i w:val="0"/>
        </w:rPr>
      </w:pPr>
      <w:r w:rsidRPr="00085372">
        <w:rPr>
          <w:rStyle w:val="9"/>
          <w:b/>
          <w:i/>
          <w:color w:val="000000"/>
        </w:rPr>
        <w:t>2 корпус (1-4 класс):</w:t>
      </w:r>
    </w:p>
    <w:p w:rsidR="00892F08" w:rsidRDefault="00892F08" w:rsidP="00892F08">
      <w:pPr>
        <w:pStyle w:val="210"/>
        <w:shd w:val="clear" w:color="auto" w:fill="auto"/>
        <w:spacing w:before="0"/>
        <w:ind w:firstLine="520"/>
      </w:pPr>
      <w:r>
        <w:rPr>
          <w:rStyle w:val="20"/>
          <w:color w:val="000000"/>
        </w:rPr>
        <w:t xml:space="preserve">Поскольку </w:t>
      </w:r>
      <w:proofErr w:type="gramStart"/>
      <w:r>
        <w:rPr>
          <w:rStyle w:val="20"/>
          <w:color w:val="000000"/>
        </w:rPr>
        <w:t>обучающимся</w:t>
      </w:r>
      <w:proofErr w:type="gramEnd"/>
      <w:r>
        <w:rPr>
          <w:rStyle w:val="20"/>
          <w:color w:val="000000"/>
        </w:rPr>
        <w:t xml:space="preserve"> младших классов не всегда удается самостоятельно организовать свою деятельность, детское самоуправление здесь трансформируется в систему поручений для класса и реализуется: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236"/>
        </w:tabs>
        <w:spacing w:before="0"/>
        <w:ind w:firstLine="0"/>
      </w:pPr>
      <w:r>
        <w:rPr>
          <w:rStyle w:val="20"/>
          <w:color w:val="000000"/>
        </w:rPr>
        <w:t>через дежурный класс, который отвечает за дисциплину в рекреационных зонах здания школы во время перемен;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360"/>
        </w:tabs>
        <w:spacing w:before="0"/>
        <w:ind w:firstLine="0"/>
      </w:pPr>
      <w:proofErr w:type="gramStart"/>
      <w:r>
        <w:rPr>
          <w:rStyle w:val="20"/>
          <w:color w:val="000000"/>
        </w:rPr>
        <w:t>через</w:t>
      </w:r>
      <w:proofErr w:type="gramEnd"/>
      <w:r>
        <w:rPr>
          <w:rStyle w:val="20"/>
          <w:color w:val="000000"/>
        </w:rPr>
        <w:t xml:space="preserve"> </w:t>
      </w:r>
      <w:proofErr w:type="gramStart"/>
      <w:r>
        <w:rPr>
          <w:rStyle w:val="20"/>
          <w:color w:val="000000"/>
        </w:rPr>
        <w:t>дизайнер-класс</w:t>
      </w:r>
      <w:proofErr w:type="gramEnd"/>
      <w:r>
        <w:rPr>
          <w:rStyle w:val="20"/>
          <w:color w:val="000000"/>
        </w:rPr>
        <w:t>, который организует тематическое оформление рекреационной зоны;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236"/>
        </w:tabs>
        <w:spacing w:before="0"/>
        <w:ind w:firstLine="0"/>
      </w:pPr>
      <w:r>
        <w:rPr>
          <w:rStyle w:val="20"/>
          <w:color w:val="000000"/>
        </w:rPr>
        <w:t xml:space="preserve">через друзей библиотеки, которые участвуют в подготовке и проведении </w:t>
      </w:r>
      <w:r>
        <w:rPr>
          <w:rStyle w:val="20"/>
          <w:color w:val="000000"/>
        </w:rPr>
        <w:lastRenderedPageBreak/>
        <w:t>библиотечного урока;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236"/>
        </w:tabs>
        <w:spacing w:before="0"/>
        <w:ind w:firstLine="0"/>
      </w:pPr>
      <w:proofErr w:type="gramStart"/>
      <w:r>
        <w:rPr>
          <w:rStyle w:val="20"/>
          <w:color w:val="000000"/>
        </w:rPr>
        <w:t>через</w:t>
      </w:r>
      <w:proofErr w:type="gramEnd"/>
      <w:r>
        <w:rPr>
          <w:rStyle w:val="20"/>
          <w:color w:val="000000"/>
        </w:rPr>
        <w:t xml:space="preserve"> </w:t>
      </w:r>
      <w:proofErr w:type="gramStart"/>
      <w:r>
        <w:rPr>
          <w:rStyle w:val="20"/>
          <w:color w:val="000000"/>
        </w:rPr>
        <w:t>почта-класс</w:t>
      </w:r>
      <w:proofErr w:type="gramEnd"/>
      <w:r>
        <w:rPr>
          <w:rStyle w:val="20"/>
          <w:color w:val="000000"/>
        </w:rPr>
        <w:t>, где обучающиеся делают объявления о предстоящих школьных событиях образовательной организации или сообщают о подведенных итогах прошедших мероприятий, а в праздничные дни разносят письменные поздравления в адрес учителей, учеников, работников школы;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184"/>
        <w:ind w:firstLine="0"/>
      </w:pPr>
      <w:r>
        <w:rPr>
          <w:rStyle w:val="20"/>
          <w:color w:val="000000"/>
        </w:rPr>
        <w:t>через организацию дружной перемены, когда старший класс организует совместную игру с младшим классом, находящимся с ним в одной рекреационной зоне.</w:t>
      </w:r>
    </w:p>
    <w:p w:rsidR="00892F08" w:rsidRPr="00444506" w:rsidRDefault="00892F08" w:rsidP="00892F08">
      <w:pPr>
        <w:pStyle w:val="100"/>
        <w:shd w:val="clear" w:color="auto" w:fill="auto"/>
        <w:spacing w:line="317" w:lineRule="exact"/>
        <w:rPr>
          <w:b w:val="0"/>
          <w:i w:val="0"/>
        </w:rPr>
      </w:pPr>
      <w:r w:rsidRPr="00444506">
        <w:rPr>
          <w:rStyle w:val="10"/>
          <w:b/>
          <w:i/>
          <w:color w:val="000000"/>
        </w:rPr>
        <w:t>На уровне классов: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317" w:lineRule="exact"/>
        <w:ind w:firstLine="0"/>
      </w:pPr>
      <w:r>
        <w:rPr>
          <w:rStyle w:val="20"/>
          <w:color w:val="000000"/>
        </w:rPr>
        <w:t>через деятельность выборных по инициативе и предложениям учащихся класса лидеров (например, лидеров класса, дежурных), представляющих интересы класса в общешкольных делах и призванных координировать его работу с работой Думы школы и классного руководителя;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360"/>
        </w:tabs>
        <w:spacing w:before="0" w:line="317" w:lineRule="exact"/>
        <w:ind w:firstLine="0"/>
      </w:pPr>
      <w:r>
        <w:rPr>
          <w:rStyle w:val="20"/>
          <w:color w:val="000000"/>
        </w:rPr>
        <w:t xml:space="preserve">через деятельность выборных должностей, отвечающих за различные направления работы класса (например, </w:t>
      </w:r>
      <w:proofErr w:type="spellStart"/>
      <w:r>
        <w:rPr>
          <w:rStyle w:val="20"/>
          <w:color w:val="000000"/>
        </w:rPr>
        <w:t>медиацентр</w:t>
      </w:r>
      <w:proofErr w:type="spellEnd"/>
      <w:r>
        <w:rPr>
          <w:rStyle w:val="20"/>
          <w:color w:val="000000"/>
        </w:rPr>
        <w:t xml:space="preserve"> класса; спортивный организатор класса; ответственный за учебную деятельность, помощник медицинского работника; помощник библиотекаря; ответственный за питание и пр.);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180" w:line="317" w:lineRule="exact"/>
        <w:ind w:firstLine="0"/>
      </w:pPr>
      <w:r>
        <w:rPr>
          <w:rStyle w:val="20"/>
          <w:color w:val="000000"/>
        </w:rPr>
        <w:t>через организацию на принципах самоуправления жизни детских групп, отправляющихся в походы, на экскурсии, осуществляемую через систему распределяемых среди участников ответственных должностей.</w:t>
      </w:r>
    </w:p>
    <w:p w:rsidR="00892F08" w:rsidRPr="00444506" w:rsidRDefault="00892F08" w:rsidP="00892F08">
      <w:pPr>
        <w:pStyle w:val="100"/>
        <w:shd w:val="clear" w:color="auto" w:fill="auto"/>
        <w:spacing w:line="317" w:lineRule="exact"/>
        <w:rPr>
          <w:b w:val="0"/>
          <w:i w:val="0"/>
        </w:rPr>
      </w:pPr>
      <w:r w:rsidRPr="00444506">
        <w:rPr>
          <w:rStyle w:val="10"/>
          <w:b/>
          <w:i/>
          <w:color w:val="000000"/>
        </w:rPr>
        <w:t>На индивидуальном уровне: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317" w:lineRule="exact"/>
        <w:ind w:firstLine="0"/>
      </w:pPr>
      <w:r>
        <w:rPr>
          <w:rStyle w:val="20"/>
          <w:color w:val="000000"/>
        </w:rPr>
        <w:t xml:space="preserve">через вовлечение обучающихся в планирование, организацию, проведение и анализ общешкольных и </w:t>
      </w:r>
      <w:proofErr w:type="spellStart"/>
      <w:r>
        <w:rPr>
          <w:rStyle w:val="20"/>
          <w:color w:val="000000"/>
        </w:rPr>
        <w:t>внутриклассных</w:t>
      </w:r>
      <w:proofErr w:type="spellEnd"/>
      <w:r>
        <w:rPr>
          <w:rStyle w:val="20"/>
          <w:color w:val="000000"/>
        </w:rPr>
        <w:t xml:space="preserve"> дел;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210" w:line="317" w:lineRule="exact"/>
        <w:ind w:firstLine="0"/>
      </w:pPr>
      <w:r>
        <w:rPr>
          <w:rStyle w:val="20"/>
          <w:color w:val="000000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rStyle w:val="20"/>
          <w:color w:val="000000"/>
        </w:rPr>
        <w:t>контролю за</w:t>
      </w:r>
      <w:proofErr w:type="gramEnd"/>
      <w:r>
        <w:rPr>
          <w:rStyle w:val="20"/>
          <w:color w:val="000000"/>
        </w:rPr>
        <w:t xml:space="preserve"> порядком и чистотой в классе, уходом за классной комнатой, комнатными растениями и т.п.</w:t>
      </w:r>
    </w:p>
    <w:p w:rsidR="00892F08" w:rsidRPr="00740B19" w:rsidRDefault="00892F08" w:rsidP="00892F08">
      <w:pPr>
        <w:pStyle w:val="21"/>
        <w:keepNext/>
        <w:keepLines/>
        <w:shd w:val="clear" w:color="auto" w:fill="auto"/>
        <w:spacing w:after="0" w:line="280" w:lineRule="exact"/>
        <w:ind w:firstLine="0"/>
        <w:jc w:val="both"/>
        <w:rPr>
          <w:b/>
          <w:i/>
        </w:rPr>
      </w:pPr>
      <w:bookmarkStart w:id="10" w:name="bookmark12"/>
      <w:r w:rsidRPr="00740B19">
        <w:rPr>
          <w:rStyle w:val="2"/>
          <w:b/>
          <w:i/>
          <w:color w:val="000000"/>
        </w:rPr>
        <w:t>Формы и виды деятельности:</w:t>
      </w:r>
      <w:bookmarkEnd w:id="10"/>
    </w:p>
    <w:p w:rsidR="00085372" w:rsidRPr="00085372" w:rsidRDefault="00085372" w:rsidP="00CB2C9D">
      <w:pPr>
        <w:pStyle w:val="Default"/>
        <w:ind w:firstLine="708"/>
        <w:jc w:val="both"/>
        <w:rPr>
          <w:sz w:val="28"/>
          <w:szCs w:val="23"/>
        </w:rPr>
      </w:pPr>
      <w:r w:rsidRPr="00085372">
        <w:rPr>
          <w:sz w:val="28"/>
          <w:szCs w:val="23"/>
        </w:rPr>
        <w:t xml:space="preserve">Реализация воспитательного потенциала ученического самоуправления в школе предусматривает: </w:t>
      </w:r>
    </w:p>
    <w:p w:rsidR="00085372" w:rsidRPr="00085372" w:rsidRDefault="00085372" w:rsidP="00085372">
      <w:pPr>
        <w:pStyle w:val="Default"/>
        <w:jc w:val="both"/>
        <w:rPr>
          <w:sz w:val="28"/>
          <w:szCs w:val="23"/>
        </w:rPr>
      </w:pPr>
      <w:r w:rsidRPr="00085372">
        <w:rPr>
          <w:sz w:val="28"/>
          <w:szCs w:val="23"/>
        </w:rPr>
        <w:t>- организацию и деятельность органов ученического самоуправления (</w:t>
      </w:r>
      <w:r w:rsidR="00CB2C9D">
        <w:rPr>
          <w:rStyle w:val="20"/>
        </w:rPr>
        <w:t>ученического самоуправления «Союз школьных друзей»  и детского объединения «Родник»</w:t>
      </w:r>
      <w:r w:rsidRPr="00085372">
        <w:rPr>
          <w:sz w:val="28"/>
          <w:szCs w:val="23"/>
        </w:rPr>
        <w:t xml:space="preserve">) и клубных объединений; </w:t>
      </w:r>
    </w:p>
    <w:p w:rsidR="00085372" w:rsidRPr="00085372" w:rsidRDefault="00085372" w:rsidP="00085372">
      <w:pPr>
        <w:pStyle w:val="Default"/>
        <w:jc w:val="both"/>
        <w:rPr>
          <w:sz w:val="28"/>
          <w:szCs w:val="23"/>
        </w:rPr>
      </w:pPr>
      <w:r w:rsidRPr="00085372">
        <w:rPr>
          <w:sz w:val="28"/>
          <w:szCs w:val="23"/>
        </w:rPr>
        <w:t xml:space="preserve">- формирование временных Советов дел при проведении общественно-значимых и коллективных творческих дел; </w:t>
      </w:r>
    </w:p>
    <w:p w:rsidR="00085372" w:rsidRPr="00085372" w:rsidRDefault="00085372" w:rsidP="00085372">
      <w:pPr>
        <w:pStyle w:val="Default"/>
        <w:jc w:val="both"/>
        <w:rPr>
          <w:rFonts w:ascii="Century Gothic" w:hAnsi="Century Gothic" w:cs="Century Gothic"/>
          <w:sz w:val="20"/>
          <w:szCs w:val="16"/>
        </w:rPr>
      </w:pPr>
      <w:r w:rsidRPr="00085372">
        <w:rPr>
          <w:sz w:val="28"/>
          <w:szCs w:val="23"/>
        </w:rPr>
        <w:t xml:space="preserve">- участие в проектах Российского движения школьников, движения «Большая перемена» (основная и средняя школа), в мероприятиях Программы развития социальной активности обучающихся начальных классов «Орлята России» (начальная школа); </w:t>
      </w:r>
    </w:p>
    <w:p w:rsidR="00085372" w:rsidRPr="00085372" w:rsidRDefault="00085372" w:rsidP="00085372">
      <w:pPr>
        <w:pStyle w:val="Default"/>
        <w:jc w:val="both"/>
        <w:rPr>
          <w:color w:val="auto"/>
          <w:sz w:val="28"/>
          <w:szCs w:val="23"/>
        </w:rPr>
      </w:pPr>
      <w:r w:rsidRPr="00085372">
        <w:rPr>
          <w:color w:val="auto"/>
          <w:sz w:val="28"/>
          <w:szCs w:val="23"/>
        </w:rPr>
        <w:t xml:space="preserve">- представление органами ученического самоуправления интересов обучающихся в процессе управления школой; </w:t>
      </w:r>
    </w:p>
    <w:p w:rsidR="00085372" w:rsidRPr="00085372" w:rsidRDefault="00085372" w:rsidP="00085372">
      <w:pPr>
        <w:pStyle w:val="Default"/>
        <w:jc w:val="both"/>
        <w:rPr>
          <w:color w:val="auto"/>
          <w:sz w:val="28"/>
          <w:szCs w:val="23"/>
        </w:rPr>
      </w:pPr>
      <w:r w:rsidRPr="00085372">
        <w:rPr>
          <w:color w:val="auto"/>
          <w:sz w:val="28"/>
          <w:szCs w:val="23"/>
        </w:rPr>
        <w:t xml:space="preserve">- защиту органами ученического самоуправления законных интересов и прав обучающихся; </w:t>
      </w:r>
    </w:p>
    <w:p w:rsidR="00085372" w:rsidRDefault="00085372" w:rsidP="00085372">
      <w:pPr>
        <w:pStyle w:val="Default"/>
        <w:jc w:val="both"/>
        <w:rPr>
          <w:color w:val="auto"/>
          <w:sz w:val="28"/>
          <w:szCs w:val="23"/>
        </w:rPr>
      </w:pPr>
      <w:r w:rsidRPr="00085372">
        <w:rPr>
          <w:color w:val="auto"/>
          <w:sz w:val="28"/>
          <w:szCs w:val="23"/>
        </w:rPr>
        <w:lastRenderedPageBreak/>
        <w:t xml:space="preserve">- организацию шефства старшеклассников над младшими классами; </w:t>
      </w:r>
    </w:p>
    <w:p w:rsidR="00085372" w:rsidRPr="00085372" w:rsidRDefault="00085372" w:rsidP="00085372">
      <w:pPr>
        <w:pStyle w:val="Default"/>
        <w:jc w:val="both"/>
        <w:rPr>
          <w:color w:val="auto"/>
          <w:sz w:val="28"/>
          <w:szCs w:val="23"/>
        </w:rPr>
      </w:pPr>
      <w:r w:rsidRPr="00085372">
        <w:rPr>
          <w:color w:val="auto"/>
          <w:sz w:val="28"/>
          <w:szCs w:val="23"/>
        </w:rPr>
        <w:t xml:space="preserve">- организацию и проведение ежегодного Дня дублёра; </w:t>
      </w:r>
    </w:p>
    <w:p w:rsidR="00085372" w:rsidRPr="00085372" w:rsidRDefault="00085372" w:rsidP="00085372">
      <w:pPr>
        <w:pStyle w:val="Default"/>
        <w:jc w:val="both"/>
        <w:rPr>
          <w:color w:val="auto"/>
          <w:sz w:val="28"/>
          <w:szCs w:val="23"/>
        </w:rPr>
      </w:pPr>
      <w:r w:rsidRPr="00085372">
        <w:rPr>
          <w:color w:val="auto"/>
          <w:sz w:val="28"/>
          <w:szCs w:val="23"/>
        </w:rPr>
        <w:t xml:space="preserve">- участие Совета </w:t>
      </w:r>
      <w:proofErr w:type="gramStart"/>
      <w:r w:rsidRPr="00085372">
        <w:rPr>
          <w:color w:val="auto"/>
          <w:sz w:val="28"/>
          <w:szCs w:val="23"/>
        </w:rPr>
        <w:t>обучающихся</w:t>
      </w:r>
      <w:proofErr w:type="gramEnd"/>
      <w:r w:rsidRPr="00085372">
        <w:rPr>
          <w:color w:val="auto"/>
          <w:sz w:val="28"/>
          <w:szCs w:val="23"/>
        </w:rPr>
        <w:t xml:space="preserve"> в разработке, обсуждении и реализации рабочей программы воспитания, календарного плана воспитательной работы; </w:t>
      </w:r>
    </w:p>
    <w:p w:rsidR="00085372" w:rsidRDefault="00085372" w:rsidP="00085372">
      <w:pPr>
        <w:pStyle w:val="Default"/>
        <w:jc w:val="both"/>
        <w:rPr>
          <w:color w:val="auto"/>
          <w:sz w:val="28"/>
          <w:szCs w:val="23"/>
        </w:rPr>
      </w:pPr>
      <w:r w:rsidRPr="00085372">
        <w:rPr>
          <w:color w:val="auto"/>
          <w:sz w:val="28"/>
          <w:szCs w:val="23"/>
        </w:rPr>
        <w:t xml:space="preserve">- участие представителей органов ученического самоуправления обучающихся в анализе воспитательной деятельности в школе. </w:t>
      </w:r>
    </w:p>
    <w:p w:rsidR="00CB2C9D" w:rsidRDefault="00CB2C9D" w:rsidP="00CB2C9D">
      <w:pPr>
        <w:pStyle w:val="210"/>
        <w:shd w:val="clear" w:color="auto" w:fill="auto"/>
        <w:spacing w:before="0"/>
        <w:ind w:firstLine="540"/>
      </w:pPr>
      <w:r>
        <w:rPr>
          <w:rStyle w:val="20"/>
          <w:color w:val="000000"/>
        </w:rPr>
        <w:t>Дума школы совместно с органами самоуправления классов организует и проводит:</w:t>
      </w:r>
    </w:p>
    <w:p w:rsidR="00CB2C9D" w:rsidRDefault="00CB2C9D" w:rsidP="00CB2C9D">
      <w:pPr>
        <w:pStyle w:val="21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firstLine="400"/>
      </w:pPr>
      <w:r>
        <w:rPr>
          <w:rStyle w:val="20"/>
          <w:color w:val="000000"/>
        </w:rPr>
        <w:t xml:space="preserve"> «Неделя вежливости» - тематические мероприятия</w:t>
      </w:r>
    </w:p>
    <w:p w:rsidR="00CB2C9D" w:rsidRDefault="00CB2C9D" w:rsidP="00CB2C9D">
      <w:pPr>
        <w:pStyle w:val="21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firstLine="400"/>
      </w:pPr>
      <w:r>
        <w:rPr>
          <w:rStyle w:val="20"/>
          <w:color w:val="000000"/>
        </w:rPr>
        <w:t>Единые классные часы.</w:t>
      </w:r>
    </w:p>
    <w:p w:rsidR="00CB2C9D" w:rsidRDefault="00CB2C9D" w:rsidP="00CB2C9D">
      <w:pPr>
        <w:pStyle w:val="21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firstLine="400"/>
      </w:pPr>
      <w:r>
        <w:rPr>
          <w:rStyle w:val="20"/>
          <w:color w:val="000000"/>
        </w:rPr>
        <w:t>Мероприятия и Поздравительный концерт, посвященный Дню учителя</w:t>
      </w:r>
      <w:r>
        <w:rPr>
          <w:rStyle w:val="24"/>
          <w:color w:val="000000"/>
        </w:rPr>
        <w:t>.</w:t>
      </w:r>
    </w:p>
    <w:p w:rsidR="00CB2C9D" w:rsidRDefault="00CB2C9D" w:rsidP="00CB2C9D">
      <w:pPr>
        <w:pStyle w:val="21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firstLine="400"/>
      </w:pPr>
      <w:r>
        <w:rPr>
          <w:rStyle w:val="20"/>
          <w:color w:val="000000"/>
        </w:rPr>
        <w:t>Концерт ко Дню воина-интернационалиста.</w:t>
      </w:r>
    </w:p>
    <w:p w:rsidR="00CB2C9D" w:rsidRDefault="00CB2C9D" w:rsidP="00CB2C9D">
      <w:pPr>
        <w:pStyle w:val="21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60" w:hanging="360"/>
        <w:jc w:val="left"/>
      </w:pPr>
      <w:r>
        <w:rPr>
          <w:rStyle w:val="20"/>
          <w:color w:val="000000"/>
        </w:rPr>
        <w:t>Мероприятия ко Дню защитника отечества.</w:t>
      </w:r>
    </w:p>
    <w:p w:rsidR="00CB2C9D" w:rsidRPr="007314D1" w:rsidRDefault="00CB2C9D" w:rsidP="00CB2C9D">
      <w:pPr>
        <w:pStyle w:val="21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60" w:hanging="360"/>
        <w:jc w:val="left"/>
        <w:rPr>
          <w:rStyle w:val="20"/>
          <w:shd w:val="clear" w:color="auto" w:fill="auto"/>
        </w:rPr>
      </w:pPr>
      <w:r>
        <w:rPr>
          <w:rStyle w:val="20"/>
          <w:color w:val="000000"/>
        </w:rPr>
        <w:t>Мероприятия и Поздравительный концерт, посвященные Международному женскому дню.</w:t>
      </w:r>
    </w:p>
    <w:p w:rsidR="00CB2C9D" w:rsidRDefault="00CB2C9D" w:rsidP="00CB2C9D">
      <w:pPr>
        <w:pStyle w:val="21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760" w:hanging="360"/>
        <w:jc w:val="left"/>
      </w:pPr>
      <w:r>
        <w:rPr>
          <w:rStyle w:val="20"/>
          <w:color w:val="000000"/>
        </w:rPr>
        <w:t>«</w:t>
      </w:r>
      <w:proofErr w:type="gramStart"/>
      <w:r>
        <w:rPr>
          <w:rStyle w:val="20"/>
          <w:color w:val="000000"/>
        </w:rPr>
        <w:t>Статен</w:t>
      </w:r>
      <w:proofErr w:type="gramEnd"/>
      <w:r>
        <w:rPr>
          <w:rStyle w:val="20"/>
          <w:color w:val="000000"/>
        </w:rPr>
        <w:t xml:space="preserve"> и строен, уважения достоин». </w:t>
      </w:r>
    </w:p>
    <w:p w:rsidR="00CB2C9D" w:rsidRPr="00CB2C9D" w:rsidRDefault="00CB2C9D" w:rsidP="00085372">
      <w:pPr>
        <w:pStyle w:val="Default"/>
        <w:jc w:val="both"/>
        <w:rPr>
          <w:sz w:val="23"/>
          <w:szCs w:val="23"/>
        </w:rPr>
      </w:pPr>
      <w:r>
        <w:rPr>
          <w:rStyle w:val="20"/>
        </w:rPr>
        <w:t xml:space="preserve">      -    Конкурс «Ученик года».</w:t>
      </w:r>
      <w:r w:rsidRPr="00085372">
        <w:rPr>
          <w:sz w:val="23"/>
          <w:szCs w:val="23"/>
        </w:rPr>
        <w:t xml:space="preserve"> </w:t>
      </w:r>
    </w:p>
    <w:p w:rsidR="00892F08" w:rsidRDefault="00892F08" w:rsidP="00892F08">
      <w:pPr>
        <w:pStyle w:val="210"/>
        <w:shd w:val="clear" w:color="auto" w:fill="auto"/>
        <w:spacing w:before="0"/>
        <w:ind w:firstLine="400"/>
      </w:pPr>
      <w:r>
        <w:rPr>
          <w:rStyle w:val="20"/>
          <w:color w:val="000000"/>
        </w:rPr>
        <w:t>Если культура самовыражения в позитивных формах не будет привита в школе, она не сформир</w:t>
      </w:r>
      <w:r w:rsidR="004E2F93">
        <w:rPr>
          <w:rStyle w:val="20"/>
          <w:color w:val="000000"/>
        </w:rPr>
        <w:t xml:space="preserve">уется сама собой. </w:t>
      </w:r>
      <w:proofErr w:type="gramStart"/>
      <w:r w:rsidR="004E2F93">
        <w:rPr>
          <w:rStyle w:val="20"/>
          <w:color w:val="000000"/>
        </w:rPr>
        <w:t>З</w:t>
      </w:r>
      <w:r>
        <w:rPr>
          <w:rStyle w:val="20"/>
          <w:color w:val="000000"/>
        </w:rPr>
        <w:t>адача данного модуля - стимулировать активность обучающихся в самых разных формах, тактично придавая ей созидательный вектор, создать благоприятные условия для проявления у обучающихся самостоятельности и ответственности, умения принимать решения, быть инициативными.</w:t>
      </w:r>
      <w:proofErr w:type="gramEnd"/>
    </w:p>
    <w:p w:rsidR="004E2F93" w:rsidRDefault="00892F08" w:rsidP="004E2F93">
      <w:pPr>
        <w:pStyle w:val="210"/>
        <w:shd w:val="clear" w:color="auto" w:fill="auto"/>
        <w:spacing w:before="0" w:after="180"/>
        <w:ind w:firstLine="540"/>
        <w:rPr>
          <w:rStyle w:val="20"/>
          <w:color w:val="000000"/>
        </w:rPr>
      </w:pPr>
      <w:r>
        <w:rPr>
          <w:rStyle w:val="20"/>
          <w:color w:val="000000"/>
        </w:rPr>
        <w:t xml:space="preserve">Результатом работы коллектива МБОУ СОШ № 18 города Невинномысска в данном направлении может считаться выпускник, имеющий опыт самостоятельной организации и результативного участия в общем деле, способный сотрудничать с окружающими, взаимодействовать в команде, выбирая комфортные для себя и полезные для других роли, адекватно выражающий свою позицию и способный аргументировано ее </w:t>
      </w:r>
      <w:proofErr w:type="gramStart"/>
      <w:r>
        <w:rPr>
          <w:rStyle w:val="20"/>
          <w:color w:val="000000"/>
        </w:rPr>
        <w:t>отстаивать</w:t>
      </w:r>
      <w:proofErr w:type="gramEnd"/>
      <w:r>
        <w:rPr>
          <w:rStyle w:val="20"/>
          <w:color w:val="000000"/>
        </w:rPr>
        <w:t>.</w:t>
      </w:r>
      <w:bookmarkStart w:id="11" w:name="bookmark13"/>
    </w:p>
    <w:p w:rsidR="00892F08" w:rsidRPr="004E2F93" w:rsidRDefault="00892F08" w:rsidP="004E2F93">
      <w:pPr>
        <w:pStyle w:val="210"/>
        <w:shd w:val="clear" w:color="auto" w:fill="auto"/>
        <w:spacing w:before="0" w:line="240" w:lineRule="auto"/>
        <w:ind w:firstLine="539"/>
        <w:rPr>
          <w:b/>
        </w:rPr>
      </w:pPr>
      <w:r w:rsidRPr="004E2F93">
        <w:rPr>
          <w:rStyle w:val="2"/>
          <w:b/>
          <w:color w:val="000000"/>
        </w:rPr>
        <w:t>Профориентация</w:t>
      </w:r>
      <w:bookmarkEnd w:id="11"/>
    </w:p>
    <w:p w:rsidR="00892F08" w:rsidRDefault="00892F08" w:rsidP="004E2F93">
      <w:pPr>
        <w:pStyle w:val="210"/>
        <w:shd w:val="clear" w:color="auto" w:fill="auto"/>
        <w:spacing w:before="0" w:line="240" w:lineRule="auto"/>
        <w:ind w:firstLine="539"/>
      </w:pPr>
      <w:r>
        <w:rPr>
          <w:rStyle w:val="20"/>
          <w:color w:val="000000"/>
        </w:rPr>
        <w:t>Совместная деятельность педагогов и школьников по направлению «профориентация» включает в себя создание совокупности условий, обеспечивающих профессиональную ориентацию школьников на ступени основного общего образования.</w:t>
      </w:r>
    </w:p>
    <w:p w:rsidR="00892F08" w:rsidRDefault="00892F08" w:rsidP="00892F08">
      <w:pPr>
        <w:pStyle w:val="210"/>
        <w:shd w:val="clear" w:color="auto" w:fill="auto"/>
        <w:spacing w:before="0"/>
        <w:ind w:firstLine="540"/>
      </w:pPr>
      <w:proofErr w:type="gramStart"/>
      <w:r>
        <w:rPr>
          <w:rStyle w:val="20"/>
          <w:color w:val="000000"/>
        </w:rPr>
        <w:t>Важно сформировать у обучающихся представления о требованиях современного общества к выпускникам общеобразовательных учреждений и учреждений профессионального образования; сгенерировать объективные представления о себе как субъекте собственной деятельности (прежде всего образовательной и профессиональной).</w:t>
      </w:r>
      <w:proofErr w:type="gramEnd"/>
    </w:p>
    <w:p w:rsidR="00892F08" w:rsidRDefault="00892F08" w:rsidP="00892F08">
      <w:pPr>
        <w:pStyle w:val="210"/>
        <w:shd w:val="clear" w:color="auto" w:fill="auto"/>
        <w:spacing w:before="0"/>
        <w:ind w:firstLine="540"/>
      </w:pPr>
      <w:r>
        <w:rPr>
          <w:rStyle w:val="20"/>
          <w:color w:val="000000"/>
        </w:rPr>
        <w:t xml:space="preserve">Кроме того, нужно помочь овладеть навыками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образовательного </w:t>
      </w:r>
      <w:proofErr w:type="spellStart"/>
      <w:r>
        <w:rPr>
          <w:rStyle w:val="20"/>
          <w:color w:val="000000"/>
        </w:rPr>
        <w:t>контента</w:t>
      </w:r>
      <w:proofErr w:type="spellEnd"/>
      <w:r>
        <w:rPr>
          <w:rStyle w:val="20"/>
          <w:color w:val="000000"/>
        </w:rPr>
        <w:t xml:space="preserve">. </w:t>
      </w:r>
      <w:proofErr w:type="gramStart"/>
      <w:r>
        <w:rPr>
          <w:rStyle w:val="20"/>
          <w:color w:val="000000"/>
        </w:rPr>
        <w:t xml:space="preserve">А также познакомить со способами и приемами принятия адекватных </w:t>
      </w:r>
      <w:r>
        <w:rPr>
          <w:rStyle w:val="20"/>
          <w:color w:val="000000"/>
        </w:rPr>
        <w:lastRenderedPageBreak/>
        <w:t>решений о выборе индивидуального и профессионального маршрута, способами работы с открытыми источниками информации о рынке труда,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маршрута.</w:t>
      </w:r>
      <w:proofErr w:type="gramEnd"/>
    </w:p>
    <w:p w:rsidR="00892F08" w:rsidRDefault="00892F08" w:rsidP="00892F08">
      <w:pPr>
        <w:pStyle w:val="210"/>
        <w:shd w:val="clear" w:color="auto" w:fill="auto"/>
        <w:spacing w:before="0" w:after="180"/>
        <w:ind w:firstLine="540"/>
      </w:pPr>
      <w:r>
        <w:rPr>
          <w:rStyle w:val="20"/>
          <w:color w:val="000000"/>
        </w:rPr>
        <w:t>Профориентационная работа включает в себя профессиональное просвещение школьников, диагностику и консультирование по проблемам профориентации.</w:t>
      </w:r>
    </w:p>
    <w:p w:rsidR="00892F08" w:rsidRPr="004E2F93" w:rsidRDefault="00892F08" w:rsidP="00892F08">
      <w:pPr>
        <w:pStyle w:val="90"/>
        <w:shd w:val="clear" w:color="auto" w:fill="auto"/>
        <w:spacing w:before="0"/>
        <w:ind w:firstLine="0"/>
        <w:jc w:val="both"/>
        <w:rPr>
          <w:i w:val="0"/>
        </w:rPr>
      </w:pPr>
      <w:r w:rsidRPr="004E2F93">
        <w:rPr>
          <w:rStyle w:val="9"/>
          <w:i/>
          <w:color w:val="000000"/>
        </w:rPr>
        <w:t>Начальный этап (начальная школа)</w:t>
      </w:r>
    </w:p>
    <w:p w:rsidR="00892F08" w:rsidRDefault="00892F08" w:rsidP="00892F08">
      <w:pPr>
        <w:pStyle w:val="210"/>
        <w:shd w:val="clear" w:color="auto" w:fill="auto"/>
        <w:spacing w:before="0"/>
        <w:ind w:firstLine="540"/>
      </w:pPr>
      <w:r>
        <w:rPr>
          <w:rStyle w:val="20"/>
          <w:color w:val="000000"/>
        </w:rPr>
        <w:t>Классным руководителем планируется система воспитательных событий, которые призваны информировать обучающихся о мире профессий, где главной целью будет формирование интереса к трудовой деятельности.</w:t>
      </w:r>
    </w:p>
    <w:p w:rsidR="00892F08" w:rsidRDefault="00892F08" w:rsidP="00892F08">
      <w:pPr>
        <w:pStyle w:val="210"/>
        <w:shd w:val="clear" w:color="auto" w:fill="auto"/>
        <w:spacing w:before="0" w:after="180"/>
        <w:ind w:firstLine="540"/>
      </w:pPr>
      <w:r>
        <w:rPr>
          <w:rStyle w:val="20"/>
          <w:color w:val="000000"/>
        </w:rPr>
        <w:t>Формы и виды деятельности: викторины, просмотр кинофильмов, конкурсы рисунков, беседы, встречи с интересными людьми, классные часы, проекты, экскурсии и др.</w:t>
      </w:r>
    </w:p>
    <w:p w:rsidR="00892F08" w:rsidRPr="004E2F93" w:rsidRDefault="00892F08" w:rsidP="00892F08">
      <w:pPr>
        <w:pStyle w:val="90"/>
        <w:shd w:val="clear" w:color="auto" w:fill="auto"/>
        <w:spacing w:before="0"/>
        <w:ind w:firstLine="0"/>
        <w:jc w:val="both"/>
        <w:rPr>
          <w:i w:val="0"/>
        </w:rPr>
      </w:pPr>
      <w:r w:rsidRPr="004E2F93">
        <w:rPr>
          <w:rStyle w:val="9"/>
          <w:i/>
          <w:color w:val="000000"/>
        </w:rPr>
        <w:t xml:space="preserve">Среднее звено (в рамках </w:t>
      </w:r>
      <w:proofErr w:type="spellStart"/>
      <w:r w:rsidRPr="004E2F93">
        <w:rPr>
          <w:rStyle w:val="9"/>
          <w:i/>
          <w:color w:val="000000"/>
        </w:rPr>
        <w:t>предпрофильной</w:t>
      </w:r>
      <w:proofErr w:type="spellEnd"/>
      <w:r w:rsidRPr="004E2F93">
        <w:rPr>
          <w:rStyle w:val="9"/>
          <w:i/>
          <w:color w:val="000000"/>
        </w:rPr>
        <w:t xml:space="preserve"> подготовки)</w:t>
      </w:r>
    </w:p>
    <w:p w:rsidR="00892F08" w:rsidRDefault="00892F08" w:rsidP="00892F08">
      <w:pPr>
        <w:pStyle w:val="210"/>
        <w:shd w:val="clear" w:color="auto" w:fill="auto"/>
        <w:spacing w:before="0"/>
        <w:ind w:firstLine="540"/>
      </w:pPr>
      <w:r>
        <w:rPr>
          <w:rStyle w:val="20"/>
          <w:color w:val="000000"/>
        </w:rPr>
        <w:t>Классным руководителем совместно с педагогом-психологом планируется: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firstLine="0"/>
      </w:pPr>
      <w:r>
        <w:rPr>
          <w:rStyle w:val="20"/>
          <w:color w:val="000000"/>
        </w:rPr>
        <w:t>система воспитательных событий, направленных на формирование у обучающихся представлений о мире профессий, на получение представления об их специфике;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firstLine="0"/>
      </w:pPr>
      <w:r>
        <w:rPr>
          <w:rStyle w:val="20"/>
          <w:color w:val="000000"/>
        </w:rPr>
        <w:t xml:space="preserve">комплекс просветительских и развивающих мероприятий, позволяющих </w:t>
      </w:r>
      <w:proofErr w:type="gramStart"/>
      <w:r>
        <w:rPr>
          <w:rStyle w:val="20"/>
          <w:color w:val="000000"/>
        </w:rPr>
        <w:t>обучающемуся</w:t>
      </w:r>
      <w:proofErr w:type="gramEnd"/>
      <w:r>
        <w:rPr>
          <w:rStyle w:val="20"/>
          <w:color w:val="000000"/>
        </w:rPr>
        <w:t xml:space="preserve"> проявить свои способности, выявить круг собственных интересов, склонности, которые он мог бы в дальнейшем реализовать в профессиональной деятельности.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firstLine="0"/>
      </w:pPr>
      <w:proofErr w:type="gramStart"/>
      <w:r>
        <w:rPr>
          <w:rStyle w:val="20"/>
          <w:color w:val="000000"/>
        </w:rPr>
        <w:t>перечень «профессиональных проб», которые дадут возможность обучающемуся попробовать свои силы в той или иной профессии, развивать в себе соответствующие навыки.</w:t>
      </w:r>
      <w:proofErr w:type="gramEnd"/>
    </w:p>
    <w:p w:rsidR="00892F08" w:rsidRDefault="00892F08" w:rsidP="00892F08">
      <w:pPr>
        <w:pStyle w:val="210"/>
        <w:shd w:val="clear" w:color="auto" w:fill="auto"/>
        <w:spacing w:before="0"/>
        <w:ind w:firstLine="540"/>
      </w:pPr>
      <w:r>
        <w:rPr>
          <w:rStyle w:val="20"/>
          <w:color w:val="000000"/>
        </w:rPr>
        <w:t xml:space="preserve">Обучающиеся МБОУ СОШ № 18 города Невинномысска имеют возможность участвовать в </w:t>
      </w:r>
      <w:proofErr w:type="spellStart"/>
      <w:r>
        <w:rPr>
          <w:rStyle w:val="20"/>
          <w:color w:val="000000"/>
        </w:rPr>
        <w:t>профориентационных</w:t>
      </w:r>
      <w:proofErr w:type="spellEnd"/>
      <w:r>
        <w:rPr>
          <w:rStyle w:val="20"/>
          <w:color w:val="000000"/>
        </w:rPr>
        <w:t xml:space="preserve"> проектах: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215"/>
        </w:tabs>
        <w:spacing w:before="0"/>
        <w:ind w:firstLine="0"/>
      </w:pPr>
      <w:r>
        <w:rPr>
          <w:rStyle w:val="20"/>
          <w:color w:val="000000"/>
        </w:rPr>
        <w:t>«Билет в будущее»,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220"/>
        </w:tabs>
        <w:spacing w:before="0"/>
        <w:ind w:firstLine="0"/>
      </w:pPr>
      <w:r>
        <w:rPr>
          <w:rStyle w:val="20"/>
          <w:color w:val="000000"/>
        </w:rPr>
        <w:t xml:space="preserve">чемпионат «Молодых профессионалов» </w:t>
      </w:r>
      <w:r w:rsidRPr="00794E74">
        <w:rPr>
          <w:rStyle w:val="20"/>
          <w:color w:val="000000"/>
        </w:rPr>
        <w:t>(</w:t>
      </w:r>
      <w:proofErr w:type="spellStart"/>
      <w:r>
        <w:rPr>
          <w:rStyle w:val="20"/>
          <w:color w:val="000000"/>
          <w:lang w:val="en-US"/>
        </w:rPr>
        <w:t>WorldSkills</w:t>
      </w:r>
      <w:proofErr w:type="spellEnd"/>
      <w:r w:rsidRPr="00794E74">
        <w:rPr>
          <w:rStyle w:val="20"/>
          <w:color w:val="000000"/>
        </w:rPr>
        <w:t xml:space="preserve"> </w:t>
      </w:r>
      <w:r>
        <w:rPr>
          <w:rStyle w:val="20"/>
          <w:color w:val="000000"/>
          <w:lang w:val="en-US"/>
        </w:rPr>
        <w:t>Russia</w:t>
      </w:r>
      <w:r w:rsidRPr="00794E74">
        <w:rPr>
          <w:rStyle w:val="20"/>
          <w:color w:val="000000"/>
        </w:rPr>
        <w:t xml:space="preserve">) </w:t>
      </w:r>
      <w:r>
        <w:rPr>
          <w:rStyle w:val="20"/>
          <w:color w:val="000000"/>
        </w:rPr>
        <w:t>в компетенциях, где есть номинация для юниоров.</w:t>
      </w:r>
    </w:p>
    <w:p w:rsidR="00892F08" w:rsidRDefault="00892F08" w:rsidP="00892F08">
      <w:pPr>
        <w:pStyle w:val="210"/>
        <w:shd w:val="clear" w:color="auto" w:fill="auto"/>
        <w:spacing w:before="0"/>
        <w:ind w:firstLine="540"/>
      </w:pPr>
      <w:r>
        <w:rPr>
          <w:rStyle w:val="20"/>
          <w:color w:val="000000"/>
        </w:rPr>
        <w:t xml:space="preserve">На базе НГГТИ, СПО города, НТИ  для </w:t>
      </w:r>
      <w:proofErr w:type="gramStart"/>
      <w:r>
        <w:rPr>
          <w:rStyle w:val="20"/>
          <w:color w:val="000000"/>
        </w:rPr>
        <w:t>обучающихся</w:t>
      </w:r>
      <w:proofErr w:type="gramEnd"/>
      <w:r>
        <w:rPr>
          <w:rStyle w:val="20"/>
          <w:color w:val="000000"/>
        </w:rPr>
        <w:t xml:space="preserve"> МБОУ СОШ № 18 города Невинномысска организована </w:t>
      </w:r>
    </w:p>
    <w:p w:rsidR="00892F08" w:rsidRDefault="00892F08" w:rsidP="00892F08">
      <w:pPr>
        <w:pStyle w:val="210"/>
        <w:shd w:val="clear" w:color="auto" w:fill="auto"/>
        <w:spacing w:before="0"/>
        <w:ind w:firstLine="560"/>
      </w:pPr>
      <w:proofErr w:type="gramStart"/>
      <w:r>
        <w:rPr>
          <w:rStyle w:val="20"/>
          <w:color w:val="000000"/>
        </w:rPr>
        <w:t xml:space="preserve">Формы и виды деятельности: кружки и элективные курсы, отдельные учебные дисциплины на углубленном уровне, проектная деятельность, диагностика развития способностей, интересов, мотивации, экскурсии на предприятия города, посещение </w:t>
      </w:r>
      <w:proofErr w:type="spellStart"/>
      <w:r>
        <w:rPr>
          <w:rStyle w:val="20"/>
          <w:color w:val="000000"/>
        </w:rPr>
        <w:t>профориентационных</w:t>
      </w:r>
      <w:proofErr w:type="spellEnd"/>
      <w:r>
        <w:rPr>
          <w:rStyle w:val="20"/>
          <w:color w:val="000000"/>
        </w:rPr>
        <w:t xml:space="preserve"> выставок, ярмарок профессий, прохождение </w:t>
      </w:r>
      <w:proofErr w:type="spellStart"/>
      <w:r>
        <w:rPr>
          <w:rStyle w:val="20"/>
          <w:color w:val="000000"/>
        </w:rPr>
        <w:t>профориентационного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онлайн-тестирования</w:t>
      </w:r>
      <w:proofErr w:type="spellEnd"/>
      <w:r>
        <w:rPr>
          <w:rStyle w:val="20"/>
          <w:color w:val="000000"/>
        </w:rPr>
        <w:t xml:space="preserve">, прохождение </w:t>
      </w:r>
      <w:proofErr w:type="spellStart"/>
      <w:r>
        <w:rPr>
          <w:rStyle w:val="20"/>
          <w:color w:val="000000"/>
        </w:rPr>
        <w:t>онлайн-курсов</w:t>
      </w:r>
      <w:proofErr w:type="spellEnd"/>
      <w:r>
        <w:rPr>
          <w:rStyle w:val="20"/>
          <w:color w:val="000000"/>
        </w:rPr>
        <w:t xml:space="preserve"> по интересующим профессиям и направлениям, совместное с педагогами изучение интернет ресурсов, посвященных выбору профессий, участие в </w:t>
      </w:r>
      <w:proofErr w:type="spellStart"/>
      <w:r>
        <w:rPr>
          <w:rStyle w:val="20"/>
          <w:color w:val="000000"/>
        </w:rPr>
        <w:t>профориентационных</w:t>
      </w:r>
      <w:proofErr w:type="spellEnd"/>
      <w:r>
        <w:rPr>
          <w:rStyle w:val="20"/>
          <w:color w:val="000000"/>
        </w:rPr>
        <w:t xml:space="preserve"> сменах и др.</w:t>
      </w:r>
      <w:proofErr w:type="gramEnd"/>
    </w:p>
    <w:p w:rsidR="00892F08" w:rsidRDefault="00892F08" w:rsidP="00892F08">
      <w:pPr>
        <w:pStyle w:val="210"/>
        <w:shd w:val="clear" w:color="auto" w:fill="auto"/>
        <w:spacing w:before="0" w:after="180"/>
        <w:ind w:firstLine="560"/>
      </w:pPr>
      <w:r>
        <w:rPr>
          <w:rStyle w:val="20"/>
          <w:color w:val="000000"/>
        </w:rPr>
        <w:t xml:space="preserve">На этом этапе важно организовать систему педагогической, </w:t>
      </w:r>
      <w:r>
        <w:rPr>
          <w:rStyle w:val="20"/>
          <w:color w:val="000000"/>
        </w:rPr>
        <w:lastRenderedPageBreak/>
        <w:t xml:space="preserve">психологической, информационной и организационной поддержки </w:t>
      </w:r>
      <w:proofErr w:type="gramStart"/>
      <w:r>
        <w:rPr>
          <w:rStyle w:val="20"/>
          <w:color w:val="000000"/>
        </w:rPr>
        <w:t>обучающихся</w:t>
      </w:r>
      <w:proofErr w:type="gramEnd"/>
      <w:r>
        <w:rPr>
          <w:rStyle w:val="20"/>
          <w:color w:val="000000"/>
        </w:rPr>
        <w:t>, содействующей повышению готовности к самоопределению.</w:t>
      </w:r>
    </w:p>
    <w:p w:rsidR="00892F08" w:rsidRPr="004E2F93" w:rsidRDefault="00892F08" w:rsidP="00892F08">
      <w:pPr>
        <w:pStyle w:val="90"/>
        <w:shd w:val="clear" w:color="auto" w:fill="auto"/>
        <w:spacing w:before="0"/>
        <w:ind w:firstLine="0"/>
        <w:jc w:val="both"/>
        <w:rPr>
          <w:i w:val="0"/>
        </w:rPr>
      </w:pPr>
      <w:r w:rsidRPr="004E2F93">
        <w:rPr>
          <w:rStyle w:val="9"/>
          <w:i/>
          <w:color w:val="000000"/>
        </w:rPr>
        <w:t xml:space="preserve">Старшая школа (в рамках </w:t>
      </w:r>
      <w:proofErr w:type="spellStart"/>
      <w:r w:rsidRPr="004E2F93">
        <w:rPr>
          <w:rStyle w:val="9"/>
          <w:i/>
          <w:color w:val="000000"/>
        </w:rPr>
        <w:t>предпрофилъной</w:t>
      </w:r>
      <w:proofErr w:type="spellEnd"/>
      <w:r w:rsidRPr="004E2F93">
        <w:rPr>
          <w:rStyle w:val="9"/>
          <w:i/>
          <w:color w:val="000000"/>
        </w:rPr>
        <w:t xml:space="preserve"> подготовки)</w:t>
      </w:r>
    </w:p>
    <w:p w:rsidR="00892F08" w:rsidRDefault="00892F08" w:rsidP="00892F08">
      <w:pPr>
        <w:pStyle w:val="210"/>
        <w:shd w:val="clear" w:color="auto" w:fill="auto"/>
        <w:tabs>
          <w:tab w:val="left" w:pos="4906"/>
        </w:tabs>
        <w:spacing w:before="0"/>
        <w:ind w:firstLine="560"/>
        <w:rPr>
          <w:rStyle w:val="20"/>
          <w:color w:val="000000"/>
        </w:rPr>
      </w:pPr>
      <w:r>
        <w:rPr>
          <w:rStyle w:val="20"/>
          <w:color w:val="000000"/>
        </w:rPr>
        <w:t xml:space="preserve">На этом этапе психологическая готовность к выбору профиля или профессии у </w:t>
      </w:r>
      <w:proofErr w:type="gramStart"/>
      <w:r>
        <w:rPr>
          <w:rStyle w:val="20"/>
          <w:color w:val="000000"/>
        </w:rPr>
        <w:t>обучающихся</w:t>
      </w:r>
      <w:proofErr w:type="gramEnd"/>
      <w:r>
        <w:rPr>
          <w:rStyle w:val="20"/>
          <w:color w:val="000000"/>
        </w:rPr>
        <w:t xml:space="preserve"> должна быть частично или полностью сформирована. </w:t>
      </w:r>
      <w:proofErr w:type="gramStart"/>
      <w:r>
        <w:rPr>
          <w:rStyle w:val="20"/>
          <w:color w:val="000000"/>
        </w:rPr>
        <w:t>Поэтому классным руководителем совместно с обучающимся проектируется его д</w:t>
      </w:r>
      <w:r w:rsidR="004E2F93">
        <w:rPr>
          <w:rStyle w:val="20"/>
          <w:color w:val="000000"/>
        </w:rPr>
        <w:t xml:space="preserve">альнейший образовательный путь: </w:t>
      </w:r>
      <w:r>
        <w:rPr>
          <w:rStyle w:val="20"/>
          <w:color w:val="000000"/>
        </w:rPr>
        <w:t xml:space="preserve">выбираются курсы </w:t>
      </w:r>
      <w:proofErr w:type="spellStart"/>
      <w:r>
        <w:rPr>
          <w:rStyle w:val="20"/>
          <w:color w:val="000000"/>
        </w:rPr>
        <w:t>предпрофильной</w:t>
      </w:r>
      <w:proofErr w:type="spellEnd"/>
      <w:r>
        <w:t xml:space="preserve"> </w:t>
      </w:r>
      <w:r>
        <w:rPr>
          <w:rStyle w:val="20"/>
          <w:color w:val="000000"/>
        </w:rPr>
        <w:t xml:space="preserve">подготовки проводится </w:t>
      </w:r>
      <w:proofErr w:type="spellStart"/>
      <w:r>
        <w:rPr>
          <w:rStyle w:val="20"/>
          <w:color w:val="000000"/>
        </w:rPr>
        <w:t>профконсультирование</w:t>
      </w:r>
      <w:proofErr w:type="spellEnd"/>
      <w:r>
        <w:rPr>
          <w:rStyle w:val="20"/>
          <w:color w:val="000000"/>
        </w:rPr>
        <w:t>, собирается информация для портфолио.</w:t>
      </w:r>
      <w:proofErr w:type="gramEnd"/>
    </w:p>
    <w:p w:rsidR="004E2F93" w:rsidRDefault="004E2F93" w:rsidP="00892F08">
      <w:pPr>
        <w:pStyle w:val="210"/>
        <w:shd w:val="clear" w:color="auto" w:fill="auto"/>
        <w:tabs>
          <w:tab w:val="left" w:pos="4906"/>
        </w:tabs>
        <w:spacing w:before="0"/>
        <w:ind w:firstLine="560"/>
      </w:pPr>
    </w:p>
    <w:p w:rsidR="00892F08" w:rsidRPr="004E2F93" w:rsidRDefault="00892F08" w:rsidP="00892F08">
      <w:pPr>
        <w:pStyle w:val="90"/>
        <w:shd w:val="clear" w:color="auto" w:fill="auto"/>
        <w:spacing w:before="0"/>
        <w:ind w:firstLine="0"/>
        <w:jc w:val="both"/>
        <w:rPr>
          <w:i w:val="0"/>
        </w:rPr>
      </w:pPr>
      <w:r w:rsidRPr="004E2F93">
        <w:rPr>
          <w:rStyle w:val="9"/>
          <w:i/>
          <w:color w:val="000000"/>
        </w:rPr>
        <w:t>Старшая школа (в рамках профильного обучения)</w:t>
      </w:r>
    </w:p>
    <w:p w:rsidR="00892F08" w:rsidRPr="004E2F93" w:rsidRDefault="00892F08" w:rsidP="00892F08">
      <w:pPr>
        <w:pStyle w:val="210"/>
        <w:shd w:val="clear" w:color="auto" w:fill="auto"/>
        <w:spacing w:before="0"/>
        <w:ind w:firstLine="460"/>
      </w:pPr>
      <w:r w:rsidRPr="004E2F93">
        <w:rPr>
          <w:rStyle w:val="20"/>
          <w:color w:val="000000"/>
        </w:rPr>
        <w:t>Формы и виды деятельности: «уроки» самопознания, профессиональные консультации, участие в проектной деятельности, психологические тренинги, беседы и др.</w:t>
      </w:r>
    </w:p>
    <w:p w:rsidR="00892F08" w:rsidRPr="004E2F93" w:rsidRDefault="00892F08" w:rsidP="00892F08">
      <w:pPr>
        <w:pStyle w:val="210"/>
        <w:shd w:val="clear" w:color="auto" w:fill="auto"/>
        <w:spacing w:before="0"/>
        <w:ind w:firstLine="460"/>
      </w:pPr>
      <w:r w:rsidRPr="004E2F93">
        <w:rPr>
          <w:rStyle w:val="20"/>
          <w:color w:val="000000"/>
        </w:rPr>
        <w:t>В случае если обучающийся не сомневается в выборе профиля, классный руководитель организует комплекс мероприятий по сопровождению индивидуальной траектории обучающегося, в том числе направленный на сохранение психофизиологического здоровья и на психологическую поддержку обучающегося.</w:t>
      </w:r>
    </w:p>
    <w:p w:rsidR="00892F08" w:rsidRDefault="00892F08" w:rsidP="00892F08">
      <w:pPr>
        <w:pStyle w:val="210"/>
        <w:shd w:val="clear" w:color="auto" w:fill="auto"/>
        <w:spacing w:before="0"/>
        <w:ind w:firstLine="460"/>
      </w:pPr>
      <w:r w:rsidRPr="004E2F93">
        <w:rPr>
          <w:rStyle w:val="20"/>
          <w:color w:val="000000"/>
        </w:rPr>
        <w:t xml:space="preserve">Формы и виды деятельности: психологическая подготовка к ЕГЭ, профилактика дидактических стрессов, диагностика </w:t>
      </w:r>
      <w:proofErr w:type="spellStart"/>
      <w:r w:rsidRPr="004E2F93">
        <w:rPr>
          <w:rStyle w:val="20"/>
          <w:color w:val="000000"/>
        </w:rPr>
        <w:t>самоактуализации</w:t>
      </w:r>
      <w:proofErr w:type="spellEnd"/>
      <w:r w:rsidRPr="004E2F93">
        <w:rPr>
          <w:rStyle w:val="20"/>
          <w:color w:val="000000"/>
        </w:rPr>
        <w:t>, профессиональные консультации, участие в проектной деятельности, психологические тренинги, беседы и др.</w:t>
      </w:r>
    </w:p>
    <w:p w:rsidR="00892F08" w:rsidRDefault="00892F08" w:rsidP="00892F08">
      <w:pPr>
        <w:pStyle w:val="210"/>
        <w:shd w:val="clear" w:color="auto" w:fill="auto"/>
        <w:spacing w:before="0"/>
        <w:ind w:firstLine="640"/>
      </w:pPr>
      <w:proofErr w:type="gramStart"/>
      <w:r>
        <w:rPr>
          <w:rStyle w:val="20"/>
          <w:color w:val="000000"/>
        </w:rPr>
        <w:t>Задача модуля «Профориентация» создать пространство для самоопределения обучающихся, способствующее более осознанному построению жизненной и профессиональной перспективы.</w:t>
      </w:r>
      <w:proofErr w:type="gramEnd"/>
    </w:p>
    <w:p w:rsidR="00892F08" w:rsidRDefault="00892F08" w:rsidP="00892F08">
      <w:pPr>
        <w:pStyle w:val="210"/>
        <w:shd w:val="clear" w:color="auto" w:fill="auto"/>
        <w:spacing w:before="0" w:after="300"/>
        <w:ind w:firstLine="640"/>
      </w:pPr>
      <w:r>
        <w:rPr>
          <w:rStyle w:val="20"/>
          <w:color w:val="000000"/>
        </w:rPr>
        <w:t xml:space="preserve">Взять на себя ответственность за собственное профессиональное будущее - непростой шаг. </w:t>
      </w:r>
      <w:proofErr w:type="gramStart"/>
      <w:r>
        <w:rPr>
          <w:rStyle w:val="20"/>
          <w:color w:val="000000"/>
        </w:rPr>
        <w:t>Реализация в МБОУ СОШ № 18 города Невинномысска данного модуля позволит обучающимся научиться выстраивать свою профессиональную траекторию с пониманием собственных возможностей, перспектив (в том числе с учетом актуального состояния рынка труда), ожидаемых трудностей (конкуренция, стресс и др.).</w:t>
      </w:r>
      <w:proofErr w:type="gramEnd"/>
    </w:p>
    <w:p w:rsidR="00892F08" w:rsidRPr="00017F6A" w:rsidRDefault="00017F6A" w:rsidP="00892F08">
      <w:pPr>
        <w:pStyle w:val="21"/>
        <w:keepNext/>
        <w:keepLines/>
        <w:shd w:val="clear" w:color="auto" w:fill="auto"/>
        <w:tabs>
          <w:tab w:val="left" w:pos="538"/>
        </w:tabs>
        <w:spacing w:after="0" w:line="322" w:lineRule="exact"/>
        <w:ind w:firstLine="0"/>
        <w:jc w:val="both"/>
        <w:rPr>
          <w:b/>
        </w:rPr>
      </w:pPr>
      <w:bookmarkStart w:id="12" w:name="bookmark15"/>
      <w:r>
        <w:rPr>
          <w:rStyle w:val="2"/>
          <w:b/>
          <w:color w:val="000000"/>
        </w:rPr>
        <w:tab/>
      </w:r>
      <w:r w:rsidR="00892F08" w:rsidRPr="00017F6A">
        <w:rPr>
          <w:rStyle w:val="2"/>
          <w:b/>
          <w:color w:val="000000"/>
        </w:rPr>
        <w:t>Взаимодействие с родителями (законными представителями)</w:t>
      </w:r>
      <w:bookmarkEnd w:id="12"/>
    </w:p>
    <w:p w:rsidR="00892F08" w:rsidRDefault="00892F08" w:rsidP="00892F08">
      <w:pPr>
        <w:pStyle w:val="210"/>
        <w:shd w:val="clear" w:color="auto" w:fill="auto"/>
        <w:spacing w:before="0"/>
        <w:ind w:firstLine="580"/>
      </w:pPr>
      <w:r>
        <w:rPr>
          <w:rStyle w:val="20"/>
          <w:color w:val="000000"/>
        </w:rPr>
        <w:t>Взаимодействие МБОУ СОШ № 18 города Невинномысска с родителями (законными представителями) обучающихся - одна из важнейших составляющих воспитательной работы образовательной организации, которая позволяет использовать развивающий потенциал семьи и школы для создания условий формирования и развития личности ребенка, мотивов его учения, ценностных ориентаций, раскрытия его индивидуальности и творческого потенциала. Согласованная позиция семьи и школы - залог эффективного решения задач воспитательных задач.</w:t>
      </w:r>
    </w:p>
    <w:p w:rsidR="00892F08" w:rsidRDefault="00892F08" w:rsidP="00892F08">
      <w:pPr>
        <w:pStyle w:val="210"/>
        <w:shd w:val="clear" w:color="auto" w:fill="auto"/>
        <w:spacing w:before="0"/>
        <w:ind w:firstLine="580"/>
      </w:pPr>
      <w:r>
        <w:rPr>
          <w:rStyle w:val="20"/>
          <w:color w:val="000000"/>
        </w:rPr>
        <w:t>Основными задачами модуля являются: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 w:hanging="360"/>
      </w:pPr>
      <w:r>
        <w:rPr>
          <w:rStyle w:val="20"/>
          <w:color w:val="000000"/>
        </w:rPr>
        <w:t xml:space="preserve">повышение психолого-педагогической культуры родителей и воспитание </w:t>
      </w:r>
      <w:r>
        <w:rPr>
          <w:rStyle w:val="20"/>
          <w:color w:val="000000"/>
        </w:rPr>
        <w:lastRenderedPageBreak/>
        <w:t>успешного ребенка в семье и школы;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 w:hanging="360"/>
      </w:pPr>
      <w:r>
        <w:rPr>
          <w:rStyle w:val="20"/>
          <w:color w:val="000000"/>
        </w:rPr>
        <w:t>выработка коллективных решений и единых требований к воспитанию детей, интеграция усилий семьи и школы в деятельности по развитию личности;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293" w:line="317" w:lineRule="exact"/>
        <w:ind w:left="760" w:hanging="360"/>
      </w:pPr>
      <w:r>
        <w:rPr>
          <w:rStyle w:val="20"/>
          <w:color w:val="000000"/>
        </w:rPr>
        <w:t>создание условий для профилактики асоциального поведения обучающихся, способствование формированию здорового образа жизни в семьях.</w:t>
      </w:r>
    </w:p>
    <w:p w:rsidR="00892F08" w:rsidRDefault="00892F08" w:rsidP="00892F08">
      <w:pPr>
        <w:pStyle w:val="210"/>
        <w:shd w:val="clear" w:color="auto" w:fill="auto"/>
        <w:spacing w:before="0" w:line="326" w:lineRule="exact"/>
        <w:ind w:firstLine="580"/>
      </w:pPr>
      <w:r>
        <w:rPr>
          <w:rStyle w:val="20"/>
          <w:color w:val="000000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892F08" w:rsidRPr="00017F6A" w:rsidRDefault="00892F08" w:rsidP="00892F08">
      <w:pPr>
        <w:pStyle w:val="90"/>
        <w:shd w:val="clear" w:color="auto" w:fill="auto"/>
        <w:spacing w:before="0"/>
        <w:ind w:firstLine="0"/>
        <w:jc w:val="both"/>
        <w:rPr>
          <w:b/>
          <w:i w:val="0"/>
        </w:rPr>
      </w:pPr>
      <w:r w:rsidRPr="00017F6A">
        <w:rPr>
          <w:rStyle w:val="9"/>
          <w:b/>
          <w:i/>
          <w:color w:val="000000"/>
        </w:rPr>
        <w:t>Индивидуальная работа</w:t>
      </w:r>
    </w:p>
    <w:p w:rsidR="00892F08" w:rsidRPr="00192BC0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224"/>
        </w:tabs>
        <w:spacing w:before="0"/>
        <w:ind w:firstLine="0"/>
        <w:rPr>
          <w:rStyle w:val="20"/>
          <w:shd w:val="clear" w:color="auto" w:fill="auto"/>
        </w:rPr>
      </w:pPr>
      <w:r>
        <w:rPr>
          <w:rStyle w:val="20"/>
          <w:color w:val="000000"/>
        </w:rPr>
        <w:t>работа специалистов МБОУ СОШ № 18 города Невинномысска по запросу родителей для решения сложных (в</w:t>
      </w:r>
      <w:r>
        <w:t xml:space="preserve"> </w:t>
      </w:r>
      <w:r w:rsidRPr="00192BC0">
        <w:rPr>
          <w:rStyle w:val="20"/>
          <w:color w:val="000000"/>
        </w:rPr>
        <w:t>т</w:t>
      </w:r>
      <w:r>
        <w:rPr>
          <w:rStyle w:val="20"/>
          <w:color w:val="000000"/>
        </w:rPr>
        <w:t>ом числе конфликтных) ситуаций:</w:t>
      </w:r>
    </w:p>
    <w:p w:rsidR="00892F08" w:rsidRDefault="00892F08" w:rsidP="00892F08">
      <w:pPr>
        <w:pStyle w:val="210"/>
        <w:shd w:val="clear" w:color="auto" w:fill="auto"/>
        <w:tabs>
          <w:tab w:val="left" w:pos="224"/>
        </w:tabs>
        <w:spacing w:before="0"/>
        <w:ind w:firstLine="0"/>
      </w:pPr>
      <w:r w:rsidRPr="00192BC0">
        <w:rPr>
          <w:rStyle w:val="20"/>
          <w:color w:val="000000"/>
        </w:rPr>
        <w:t xml:space="preserve">трудности в построении </w:t>
      </w:r>
      <w:proofErr w:type="spellStart"/>
      <w:r w:rsidRPr="00192BC0">
        <w:rPr>
          <w:rStyle w:val="20"/>
          <w:color w:val="000000"/>
        </w:rPr>
        <w:t>детско</w:t>
      </w:r>
      <w:r w:rsidRPr="00192BC0">
        <w:rPr>
          <w:rStyle w:val="20"/>
          <w:color w:val="000000"/>
        </w:rPr>
        <w:softHyphen/>
      </w:r>
      <w:r>
        <w:rPr>
          <w:rStyle w:val="20"/>
          <w:color w:val="000000"/>
        </w:rPr>
        <w:t>родительских</w:t>
      </w:r>
      <w:proofErr w:type="spellEnd"/>
      <w:r>
        <w:rPr>
          <w:rStyle w:val="20"/>
          <w:color w:val="000000"/>
        </w:rPr>
        <w:t xml:space="preserve"> отношений, адаптация к школе, трудности в обучении, поведении, конфликты со сверстниками и др. (консультирование, беседа, </w:t>
      </w:r>
      <w:proofErr w:type="spellStart"/>
      <w:r>
        <w:rPr>
          <w:rStyle w:val="20"/>
          <w:color w:val="000000"/>
        </w:rPr>
        <w:t>онлайн-встреча</w:t>
      </w:r>
      <w:proofErr w:type="spellEnd"/>
      <w:r>
        <w:rPr>
          <w:rStyle w:val="20"/>
          <w:color w:val="000000"/>
        </w:rPr>
        <w:t xml:space="preserve"> со специалистами ППС и т.д.);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226"/>
        </w:tabs>
        <w:spacing w:before="0"/>
        <w:ind w:firstLine="0"/>
      </w:pPr>
      <w:r>
        <w:rPr>
          <w:rStyle w:val="20"/>
          <w:color w:val="000000"/>
        </w:rPr>
        <w:t>консультирование с целью координации воспитательных усилий семьи и МБОУ СОШ № 18 города Невинномысска: определение уровня развития родительских компетенций, выявление зон развития стратегии воспитания ребенка, получение обратной связи для формирования благоприятной образовательной среды (анкетирование, опрос, тесты и др.);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451"/>
        </w:tabs>
        <w:spacing w:before="0"/>
        <w:ind w:firstLine="0"/>
      </w:pPr>
      <w:proofErr w:type="gramStart"/>
      <w:r>
        <w:rPr>
          <w:rStyle w:val="20"/>
          <w:color w:val="000000"/>
        </w:rPr>
        <w:t>работа по профилактике правонарушений и предупреждению попадания обучающегося в социально опасное положение и/или трудную жизненную ситуацию: планирование, организация и осуществление первичной, вторичной профилактики нарушений правил поведения и Устава МБОУ СОШ № 18 города Невинномысска</w:t>
      </w:r>
      <w:r w:rsidRPr="00192BC0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МБОУ СОШ № 18 города Невинномысска, правонарушений, антиобщественных действий, социального сиротства учащихся (просветительская и разъяснительная беседа, посещение семьи на дому, участие в работе Совета профилактики);</w:t>
      </w:r>
      <w:proofErr w:type="gramEnd"/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224"/>
        </w:tabs>
        <w:spacing w:before="0"/>
        <w:ind w:firstLine="0"/>
      </w:pPr>
      <w:r>
        <w:rPr>
          <w:rStyle w:val="20"/>
          <w:color w:val="000000"/>
        </w:rPr>
        <w:t>помощь со стороны родителей в организации и проведении мероприятий воспитательной направленности, в том числе организация обратной связи с родителями (родительский дневник, праздник, концерт, встреча с интересными людьми, экскурсии и др.);</w:t>
      </w:r>
    </w:p>
    <w:p w:rsidR="00892F08" w:rsidRDefault="00892F08" w:rsidP="00892F08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>- социально-психологическое сопровождение родителей: детей с ОВЗ и детей-инвалидов, опекаемых детей, обучающихся учетных категорий (консультирование).</w:t>
      </w:r>
    </w:p>
    <w:p w:rsidR="00892F08" w:rsidRPr="00017F6A" w:rsidRDefault="00892F08" w:rsidP="00892F08">
      <w:pPr>
        <w:pStyle w:val="90"/>
        <w:shd w:val="clear" w:color="auto" w:fill="auto"/>
        <w:spacing w:before="0"/>
        <w:ind w:firstLine="0"/>
        <w:jc w:val="both"/>
        <w:rPr>
          <w:b/>
          <w:i w:val="0"/>
        </w:rPr>
      </w:pPr>
      <w:r w:rsidRPr="00017F6A">
        <w:rPr>
          <w:rStyle w:val="9"/>
          <w:b/>
          <w:i/>
          <w:color w:val="000000"/>
        </w:rPr>
        <w:t>Групповая работа:</w:t>
      </w:r>
    </w:p>
    <w:p w:rsidR="00892F08" w:rsidRPr="00BF64E8" w:rsidRDefault="00892F08" w:rsidP="00892F08">
      <w:pPr>
        <w:pStyle w:val="210"/>
        <w:shd w:val="clear" w:color="auto" w:fill="auto"/>
        <w:spacing w:before="0"/>
        <w:ind w:firstLine="0"/>
      </w:pPr>
      <w:r w:rsidRPr="00BF64E8">
        <w:rPr>
          <w:rStyle w:val="20"/>
          <w:color w:val="000000"/>
        </w:rPr>
        <w:t>Родительские собрания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70"/>
        </w:tabs>
        <w:spacing w:before="0"/>
        <w:ind w:left="760" w:hanging="340"/>
      </w:pPr>
      <w:r>
        <w:rPr>
          <w:rStyle w:val="20"/>
          <w:color w:val="000000"/>
        </w:rPr>
        <w:t xml:space="preserve">Общешкольные: (тематические, с участием приглашенных специалистов по актуальной проблематике); </w:t>
      </w:r>
      <w:proofErr w:type="spellStart"/>
      <w:r>
        <w:rPr>
          <w:rStyle w:val="20"/>
          <w:color w:val="000000"/>
        </w:rPr>
        <w:t>онлайн-конференции</w:t>
      </w:r>
      <w:proofErr w:type="spellEnd"/>
      <w:r>
        <w:rPr>
          <w:rStyle w:val="20"/>
          <w:color w:val="000000"/>
        </w:rPr>
        <w:t xml:space="preserve"> (</w:t>
      </w:r>
      <w:proofErr w:type="spellStart"/>
      <w:r>
        <w:rPr>
          <w:rStyle w:val="20"/>
          <w:color w:val="000000"/>
        </w:rPr>
        <w:t>вебинары</w:t>
      </w:r>
      <w:proofErr w:type="spellEnd"/>
      <w:r>
        <w:rPr>
          <w:rStyle w:val="20"/>
          <w:color w:val="000000"/>
        </w:rPr>
        <w:t xml:space="preserve">); родительские собрания по параллели (готовность ребенка к школе, профориентация); организационные собрания (для </w:t>
      </w:r>
      <w:proofErr w:type="gramStart"/>
      <w:r>
        <w:rPr>
          <w:rStyle w:val="20"/>
          <w:color w:val="000000"/>
        </w:rPr>
        <w:t>родителей</w:t>
      </w:r>
      <w:proofErr w:type="gramEnd"/>
      <w:r>
        <w:rPr>
          <w:rStyle w:val="20"/>
          <w:color w:val="000000"/>
        </w:rPr>
        <w:t xml:space="preserve"> будущих первоклассников); дни открытых дверей (для знакомства с атмосферой и помещениями школы).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70"/>
        </w:tabs>
        <w:spacing w:before="0"/>
        <w:ind w:left="760" w:hanging="340"/>
      </w:pPr>
      <w:proofErr w:type="gramStart"/>
      <w:r>
        <w:rPr>
          <w:rStyle w:val="20"/>
          <w:color w:val="000000"/>
        </w:rPr>
        <w:lastRenderedPageBreak/>
        <w:t xml:space="preserve">Классные: родительские собрания с участием психологов, социальных педагогов МБОУ СОШ № 18 города Невинномысска, на которых обсуждаются вопросы возрастных особенностей детей, формы и способы доверительного взаимодействия родителей с детьми; встречи с приглашенными специалистами смежных организаций по актуальной проблематике; </w:t>
      </w:r>
      <w:proofErr w:type="spellStart"/>
      <w:r>
        <w:rPr>
          <w:rStyle w:val="20"/>
          <w:color w:val="000000"/>
        </w:rPr>
        <w:t>онлайн</w:t>
      </w:r>
      <w:proofErr w:type="spellEnd"/>
      <w:r>
        <w:rPr>
          <w:rStyle w:val="20"/>
          <w:color w:val="000000"/>
        </w:rPr>
        <w:t xml:space="preserve"> конференции, на которых обсуждаются интересующие родителей вопросы, а также осуществляются виртуальные консультации психологов и педагогов;</w:t>
      </w:r>
      <w:proofErr w:type="gramEnd"/>
      <w:r>
        <w:rPr>
          <w:rStyle w:val="20"/>
          <w:color w:val="000000"/>
        </w:rPr>
        <w:t xml:space="preserve"> подгрупповая работа с родителями (анализ деятельности родительского комитета); организационные собрания (родительский комитет и участвующие в решении общезначимых проблем).</w:t>
      </w:r>
    </w:p>
    <w:p w:rsidR="00892F08" w:rsidRDefault="00892F08" w:rsidP="00892F08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>- Управляющий совет школы, участвующий в управлении образовательной организацией и решении вопросов воспитания и социализации их детей.</w:t>
      </w:r>
    </w:p>
    <w:p w:rsidR="00892F08" w:rsidRDefault="00892F08" w:rsidP="00892F08">
      <w:pPr>
        <w:pStyle w:val="210"/>
        <w:shd w:val="clear" w:color="auto" w:fill="auto"/>
        <w:spacing w:before="0"/>
        <w:ind w:firstLine="0"/>
      </w:pPr>
      <w:r>
        <w:rPr>
          <w:rStyle w:val="213pt"/>
          <w:color w:val="000000"/>
        </w:rPr>
        <w:t xml:space="preserve">- </w:t>
      </w:r>
      <w:r>
        <w:rPr>
          <w:rStyle w:val="20"/>
          <w:color w:val="000000"/>
        </w:rPr>
        <w:t>Просветительская и профилактическая деятельность через социальные сети, сайт школы.</w:t>
      </w:r>
    </w:p>
    <w:p w:rsidR="00892F08" w:rsidRDefault="00892F08" w:rsidP="00892F08">
      <w:pPr>
        <w:pStyle w:val="210"/>
        <w:shd w:val="clear" w:color="auto" w:fill="auto"/>
        <w:spacing w:before="0"/>
        <w:ind w:firstLine="0"/>
      </w:pPr>
      <w:r>
        <w:rPr>
          <w:rStyle w:val="213pt"/>
          <w:color w:val="000000"/>
        </w:rPr>
        <w:t xml:space="preserve">- </w:t>
      </w:r>
      <w:r>
        <w:rPr>
          <w:rStyle w:val="20"/>
          <w:color w:val="000000"/>
        </w:rPr>
        <w:t>Психологический семинар, направленный на развитие родительских компетенций в воспитании детей.</w:t>
      </w:r>
    </w:p>
    <w:p w:rsidR="00892F08" w:rsidRDefault="00892F08" w:rsidP="00892F08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>Мероприятия: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326" w:lineRule="exact"/>
        <w:ind w:left="760" w:hanging="340"/>
      </w:pPr>
      <w:r>
        <w:rPr>
          <w:rStyle w:val="20"/>
          <w:color w:val="000000"/>
        </w:rPr>
        <w:t>Выставки/ярмарки (направленные на знакомства с достижениями и талантами родителей одноклассников);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326" w:lineRule="exact"/>
        <w:ind w:left="760" w:hanging="340"/>
      </w:pPr>
      <w:r>
        <w:rPr>
          <w:rStyle w:val="20"/>
          <w:color w:val="000000"/>
        </w:rPr>
        <w:t xml:space="preserve">Спортивные: совместные спортивные соревнования по конкретному виду спорта; совместные спортивные мероприятия для всей семьи: </w:t>
      </w:r>
      <w:proofErr w:type="gramStart"/>
      <w:r>
        <w:rPr>
          <w:rStyle w:val="20"/>
          <w:color w:val="000000"/>
        </w:rPr>
        <w:t>«Мама, папа, я - спортивная семья» и т.д.;</w:t>
      </w:r>
      <w:proofErr w:type="gramEnd"/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326" w:lineRule="exact"/>
        <w:ind w:left="760" w:hanging="340"/>
      </w:pPr>
      <w:r>
        <w:rPr>
          <w:rStyle w:val="20"/>
          <w:color w:val="000000"/>
        </w:rPr>
        <w:t>Мастер-классы (в рамках праздника «День матери» для совместного проведения досуга и общения);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326" w:lineRule="exact"/>
        <w:ind w:left="760" w:hanging="340"/>
      </w:pPr>
      <w:r>
        <w:rPr>
          <w:rStyle w:val="20"/>
          <w:color w:val="000000"/>
        </w:rPr>
        <w:t>Тренинги, направленные на сплочение родительского коллектива и взаимодействие с детьми;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71"/>
          <w:tab w:val="left" w:pos="2436"/>
        </w:tabs>
        <w:spacing w:before="0" w:line="326" w:lineRule="exact"/>
        <w:ind w:left="760" w:hanging="340"/>
      </w:pPr>
      <w:r>
        <w:rPr>
          <w:rStyle w:val="20"/>
          <w:color w:val="000000"/>
        </w:rPr>
        <w:t>Праздники:</w:t>
      </w:r>
      <w:r>
        <w:rPr>
          <w:rStyle w:val="20"/>
          <w:color w:val="000000"/>
        </w:rPr>
        <w:tab/>
        <w:t>организация родительского комитета для проведения</w:t>
      </w:r>
    </w:p>
    <w:p w:rsidR="00892F08" w:rsidRDefault="00892F08" w:rsidP="00892F08">
      <w:pPr>
        <w:pStyle w:val="210"/>
        <w:shd w:val="clear" w:color="auto" w:fill="auto"/>
        <w:spacing w:before="0" w:line="326" w:lineRule="exact"/>
        <w:ind w:left="760" w:firstLine="0"/>
      </w:pPr>
      <w:r>
        <w:rPr>
          <w:rStyle w:val="20"/>
          <w:color w:val="000000"/>
        </w:rPr>
        <w:t>праздников в классе; тематические праздники «День пожилого человека», 23 февраля, 8 марта, Новый год и т.д.;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326" w:lineRule="exact"/>
        <w:ind w:left="760" w:hanging="340"/>
        <w:jc w:val="left"/>
      </w:pPr>
      <w:r>
        <w:rPr>
          <w:rStyle w:val="20"/>
          <w:color w:val="000000"/>
        </w:rPr>
        <w:t>Совместные выезды родителей с классом: выезды на природу, музеи, театр, экскурсии;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326" w:lineRule="exact"/>
        <w:ind w:left="760" w:hanging="340"/>
        <w:jc w:val="left"/>
      </w:pPr>
      <w:r>
        <w:rPr>
          <w:rStyle w:val="20"/>
          <w:color w:val="000000"/>
        </w:rPr>
        <w:t>Участие родителей в форуме «Большая перемена», во Всероссийских акциях «На все 100», «Диктант Победы»;</w:t>
      </w:r>
    </w:p>
    <w:p w:rsidR="00CB2C9D" w:rsidRPr="00CB2C9D" w:rsidRDefault="00892F08" w:rsidP="0090419E">
      <w:pPr>
        <w:pStyle w:val="21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40" w:lineRule="auto"/>
        <w:ind w:left="760" w:hanging="340"/>
        <w:jc w:val="left"/>
        <w:rPr>
          <w:rStyle w:val="20"/>
          <w:shd w:val="clear" w:color="auto" w:fill="auto"/>
        </w:rPr>
      </w:pPr>
      <w:r>
        <w:rPr>
          <w:rStyle w:val="20"/>
          <w:color w:val="000000"/>
        </w:rPr>
        <w:t>Вкусные старты (соревнования между детьми совместно с родителями для поддержания здорового образа жизни и правильного питания)</w:t>
      </w:r>
      <w:r w:rsidR="00CB2C9D">
        <w:rPr>
          <w:rStyle w:val="20"/>
          <w:color w:val="000000"/>
        </w:rPr>
        <w:t>;</w:t>
      </w:r>
    </w:p>
    <w:p w:rsidR="0090419E" w:rsidRPr="0090419E" w:rsidRDefault="0090419E" w:rsidP="0090419E">
      <w:pPr>
        <w:pStyle w:val="210"/>
        <w:tabs>
          <w:tab w:val="left" w:pos="709"/>
        </w:tabs>
        <w:spacing w:before="0" w:line="240" w:lineRule="auto"/>
        <w:ind w:left="709" w:hanging="283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- Р</w:t>
      </w:r>
      <w:r w:rsidRPr="0090419E">
        <w:rPr>
          <w:color w:val="000000"/>
          <w:shd w:val="clear" w:color="auto" w:fill="FFFFFF"/>
        </w:rPr>
        <w:t>азвитие совместной деятельнос</w:t>
      </w:r>
      <w:r>
        <w:rPr>
          <w:color w:val="000000"/>
          <w:shd w:val="clear" w:color="auto" w:fill="FFFFFF"/>
        </w:rPr>
        <w:t xml:space="preserve">ти детей, родителей и педагогов </w:t>
      </w:r>
      <w:r w:rsidRPr="0090419E">
        <w:rPr>
          <w:color w:val="000000"/>
          <w:shd w:val="clear" w:color="auto" w:fill="FFFFFF"/>
        </w:rPr>
        <w:t xml:space="preserve">(информационной, просветительской, социальной): конференции, круглые столы, семинары, дискуссии, игровые программы, праздничные события, социальные проекты, </w:t>
      </w:r>
      <w:proofErr w:type="gramEnd"/>
    </w:p>
    <w:p w:rsidR="00892F08" w:rsidRDefault="0090419E" w:rsidP="0090419E">
      <w:pPr>
        <w:pStyle w:val="21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184" w:line="326" w:lineRule="exact"/>
        <w:ind w:left="760" w:hanging="340"/>
        <w:jc w:val="left"/>
      </w:pPr>
      <w:r>
        <w:rPr>
          <w:color w:val="000000"/>
          <w:shd w:val="clear" w:color="auto" w:fill="FFFFFF"/>
        </w:rPr>
        <w:t>П</w:t>
      </w:r>
      <w:r w:rsidRPr="0090419E">
        <w:rPr>
          <w:color w:val="000000"/>
          <w:shd w:val="clear" w:color="auto" w:fill="FFFFFF"/>
        </w:rPr>
        <w:t>роект "#</w:t>
      </w:r>
      <w:proofErr w:type="spellStart"/>
      <w:r w:rsidRPr="0090419E">
        <w:rPr>
          <w:color w:val="000000"/>
          <w:shd w:val="clear" w:color="auto" w:fill="FFFFFF"/>
        </w:rPr>
        <w:t>КодРода</w:t>
      </w:r>
      <w:proofErr w:type="spellEnd"/>
      <w:r w:rsidRPr="0090419E">
        <w:rPr>
          <w:color w:val="000000"/>
          <w:shd w:val="clear" w:color="auto" w:fill="FFFFFF"/>
        </w:rPr>
        <w:t>"; творческие выставки, мини-сочинения, эссе, школьные газеты и журналы, посвященные ценности материнства и отцовства</w:t>
      </w:r>
      <w:r w:rsidR="00892F08">
        <w:rPr>
          <w:rStyle w:val="20"/>
          <w:color w:val="000000"/>
        </w:rPr>
        <w:t>.</w:t>
      </w:r>
    </w:p>
    <w:p w:rsidR="00892F08" w:rsidRDefault="00892F08" w:rsidP="00892F08">
      <w:pPr>
        <w:pStyle w:val="210"/>
        <w:shd w:val="clear" w:color="auto" w:fill="auto"/>
        <w:spacing w:before="0" w:after="180"/>
        <w:ind w:firstLine="540"/>
      </w:pPr>
      <w:r>
        <w:rPr>
          <w:rStyle w:val="20"/>
          <w:color w:val="000000"/>
        </w:rPr>
        <w:lastRenderedPageBreak/>
        <w:t>Реализация мероприятий в рамках данного модуля позволит создать систему работы с различными категориями семей и оказать помощь детям и родителям, направить их к социально-одобряемому образу жизни и поведения.</w:t>
      </w:r>
    </w:p>
    <w:p w:rsidR="00892F08" w:rsidRPr="00017F6A" w:rsidRDefault="00017F6A" w:rsidP="00892F08">
      <w:pPr>
        <w:pStyle w:val="21"/>
        <w:keepNext/>
        <w:keepLines/>
        <w:shd w:val="clear" w:color="auto" w:fill="auto"/>
        <w:tabs>
          <w:tab w:val="left" w:pos="585"/>
        </w:tabs>
        <w:spacing w:after="0" w:line="322" w:lineRule="exact"/>
        <w:ind w:firstLine="0"/>
        <w:jc w:val="both"/>
        <w:rPr>
          <w:b/>
        </w:rPr>
      </w:pPr>
      <w:bookmarkStart w:id="13" w:name="bookmark16"/>
      <w:r>
        <w:rPr>
          <w:rStyle w:val="2"/>
          <w:b/>
          <w:color w:val="000000"/>
        </w:rPr>
        <w:tab/>
      </w:r>
      <w:r w:rsidR="00892F08" w:rsidRPr="00017F6A">
        <w:rPr>
          <w:rStyle w:val="2"/>
          <w:b/>
          <w:color w:val="000000"/>
        </w:rPr>
        <w:t xml:space="preserve">Основные </w:t>
      </w:r>
      <w:r w:rsidR="00875D0C">
        <w:rPr>
          <w:rStyle w:val="2"/>
          <w:b/>
          <w:color w:val="000000"/>
        </w:rPr>
        <w:t>обще</w:t>
      </w:r>
      <w:r w:rsidR="00892F08" w:rsidRPr="00017F6A">
        <w:rPr>
          <w:rStyle w:val="2"/>
          <w:b/>
          <w:color w:val="000000"/>
        </w:rPr>
        <w:t>школьные дела</w:t>
      </w:r>
      <w:bookmarkEnd w:id="13"/>
    </w:p>
    <w:p w:rsidR="00892F08" w:rsidRDefault="00892F08" w:rsidP="00892F08">
      <w:pPr>
        <w:pStyle w:val="210"/>
        <w:shd w:val="clear" w:color="auto" w:fill="auto"/>
        <w:spacing w:before="0"/>
        <w:ind w:firstLine="420"/>
      </w:pPr>
      <w:r>
        <w:rPr>
          <w:rStyle w:val="20"/>
          <w:color w:val="000000"/>
        </w:rPr>
        <w:t>Основные школьные дела - это стержневые воспитательные события МБОУ СОШ № 18 города Невинномысска, работающие на реализацию стратегических целей.</w:t>
      </w:r>
    </w:p>
    <w:p w:rsidR="00892F08" w:rsidRDefault="00892F08" w:rsidP="00892F08">
      <w:pPr>
        <w:pStyle w:val="210"/>
        <w:shd w:val="clear" w:color="auto" w:fill="auto"/>
        <w:spacing w:before="0"/>
        <w:ind w:firstLine="420"/>
      </w:pPr>
      <w:r>
        <w:rPr>
          <w:rStyle w:val="20"/>
          <w:color w:val="000000"/>
        </w:rPr>
        <w:t>Данный модуль Программы воспитания раскрывает уникальность гуманистической воспитательной системы МБОУ СОШ № 18 города Невинномысска,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</w:t>
      </w:r>
    </w:p>
    <w:p w:rsidR="00892F08" w:rsidRDefault="00892F08" w:rsidP="00892F08">
      <w:pPr>
        <w:pStyle w:val="210"/>
        <w:shd w:val="clear" w:color="auto" w:fill="auto"/>
        <w:spacing w:before="0"/>
        <w:ind w:firstLine="540"/>
      </w:pPr>
      <w:r>
        <w:rPr>
          <w:rStyle w:val="20"/>
          <w:color w:val="000000"/>
        </w:rPr>
        <w:t xml:space="preserve">Введение этого модуля в жизнь МБОУ СОШ № 18 города Невинномысска помогает преодолеть </w:t>
      </w:r>
      <w:proofErr w:type="spellStart"/>
      <w:r>
        <w:rPr>
          <w:rStyle w:val="20"/>
          <w:color w:val="000000"/>
        </w:rPr>
        <w:t>мероприятийный</w:t>
      </w:r>
      <w:proofErr w:type="spellEnd"/>
      <w:r>
        <w:rPr>
          <w:rStyle w:val="20"/>
          <w:color w:val="000000"/>
        </w:rPr>
        <w:t xml:space="preserve"> характер воспитания: воспитательные усилия взрослых (учителей, классных руководителей, родителей, социальных партнеров, городской администрации) аккумулируются вокруг </w:t>
      </w:r>
      <w:proofErr w:type="spellStart"/>
      <w:r>
        <w:rPr>
          <w:rStyle w:val="20"/>
          <w:color w:val="000000"/>
        </w:rPr>
        <w:t>СО-бытия</w:t>
      </w:r>
      <w:proofErr w:type="spellEnd"/>
      <w:r>
        <w:rPr>
          <w:rStyle w:val="20"/>
          <w:color w:val="000000"/>
        </w:rPr>
        <w:t xml:space="preserve"> - совместного с </w:t>
      </w:r>
      <w:proofErr w:type="gramStart"/>
      <w:r>
        <w:rPr>
          <w:rStyle w:val="20"/>
          <w:color w:val="000000"/>
        </w:rPr>
        <w:t>обучающимися</w:t>
      </w:r>
      <w:proofErr w:type="gramEnd"/>
      <w:r>
        <w:rPr>
          <w:rStyle w:val="20"/>
          <w:color w:val="000000"/>
        </w:rPr>
        <w:t xml:space="preserve"> значимого действия.</w:t>
      </w:r>
    </w:p>
    <w:p w:rsidR="00892F08" w:rsidRDefault="00892F08" w:rsidP="00892F08">
      <w:pPr>
        <w:pStyle w:val="210"/>
        <w:shd w:val="clear" w:color="auto" w:fill="auto"/>
        <w:spacing w:before="0"/>
        <w:ind w:firstLine="420"/>
      </w:pPr>
      <w:r>
        <w:rPr>
          <w:rStyle w:val="20"/>
          <w:color w:val="000000"/>
        </w:rPr>
        <w:t>Основная цель модуля - обеспечение включенности большого числа детей и взрослых, способствующее интенсификации их общения, созданию атмосферы сопричастности и ответственности за происходящее в МБОУ СОШ № 18 города Невинномысска и окружающем мире.</w:t>
      </w:r>
    </w:p>
    <w:p w:rsidR="00892F08" w:rsidRDefault="00892F08" w:rsidP="00892F08">
      <w:pPr>
        <w:pStyle w:val="210"/>
        <w:shd w:val="clear" w:color="auto" w:fill="auto"/>
        <w:spacing w:before="0"/>
        <w:ind w:firstLine="540"/>
      </w:pPr>
      <w:r>
        <w:rPr>
          <w:rStyle w:val="20"/>
          <w:color w:val="000000"/>
        </w:rPr>
        <w:t>Основные школьные дела реализуются на нескольких уровнях.</w:t>
      </w:r>
    </w:p>
    <w:p w:rsidR="00892F08" w:rsidRPr="00017F6A" w:rsidRDefault="00892F08" w:rsidP="00892F08">
      <w:pPr>
        <w:pStyle w:val="90"/>
        <w:shd w:val="clear" w:color="auto" w:fill="auto"/>
        <w:spacing w:before="0"/>
        <w:ind w:firstLine="0"/>
        <w:jc w:val="both"/>
        <w:rPr>
          <w:b/>
          <w:i w:val="0"/>
        </w:rPr>
      </w:pPr>
      <w:r w:rsidRPr="00017F6A">
        <w:rPr>
          <w:rStyle w:val="9"/>
          <w:b/>
          <w:i/>
          <w:color w:val="000000"/>
        </w:rPr>
        <w:t>Вне школы:</w:t>
      </w:r>
    </w:p>
    <w:p w:rsidR="00892F08" w:rsidRPr="00BF64E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341" w:lineRule="exact"/>
        <w:ind w:left="580" w:hanging="160"/>
        <w:rPr>
          <w:rStyle w:val="20"/>
          <w:shd w:val="clear" w:color="auto" w:fill="auto"/>
        </w:rPr>
      </w:pPr>
      <w:r>
        <w:rPr>
          <w:rStyle w:val="20"/>
          <w:color w:val="000000"/>
        </w:rPr>
        <w:t>патриотические акции: «Бессмертный полк», цикл акций, посвященных дню Победы, акции ко дню пожилого человека «Пусть осень жизни будет золотой».</w:t>
      </w:r>
      <w:r w:rsidRPr="00BF64E8">
        <w:rPr>
          <w:rStyle w:val="20"/>
          <w:color w:val="000000"/>
        </w:rPr>
        <w:t xml:space="preserve"> 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341" w:lineRule="exact"/>
        <w:ind w:left="580" w:hanging="160"/>
      </w:pPr>
      <w:r>
        <w:rPr>
          <w:rStyle w:val="20"/>
          <w:color w:val="000000"/>
        </w:rPr>
        <w:t>научно-практическая конференция МАН</w:t>
      </w:r>
    </w:p>
    <w:p w:rsidR="00892F08" w:rsidRDefault="00017F6A" w:rsidP="00017F6A">
      <w:pPr>
        <w:pStyle w:val="210"/>
        <w:shd w:val="clear" w:color="auto" w:fill="auto"/>
        <w:tabs>
          <w:tab w:val="left" w:pos="0"/>
        </w:tabs>
        <w:spacing w:before="0" w:line="326" w:lineRule="exact"/>
        <w:ind w:firstLine="0"/>
      </w:pPr>
      <w:r>
        <w:rPr>
          <w:rStyle w:val="20"/>
          <w:color w:val="000000"/>
        </w:rPr>
        <w:t xml:space="preserve">      - </w:t>
      </w:r>
      <w:proofErr w:type="spellStart"/>
      <w:r w:rsidR="00892F08">
        <w:rPr>
          <w:rStyle w:val="20"/>
          <w:color w:val="000000"/>
        </w:rPr>
        <w:t>профориентационные</w:t>
      </w:r>
      <w:proofErr w:type="spellEnd"/>
      <w:r w:rsidR="00892F08">
        <w:rPr>
          <w:rStyle w:val="20"/>
          <w:color w:val="000000"/>
        </w:rPr>
        <w:t xml:space="preserve"> мероприятия: «Шаг в будущее», «Билет в будущее».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326" w:lineRule="exact"/>
        <w:ind w:left="760" w:hanging="340"/>
        <w:jc w:val="left"/>
      </w:pPr>
      <w:r>
        <w:rPr>
          <w:rStyle w:val="20"/>
          <w:color w:val="000000"/>
        </w:rPr>
        <w:t>спортивные состязания.</w:t>
      </w:r>
    </w:p>
    <w:p w:rsidR="00892F08" w:rsidRPr="00017F6A" w:rsidRDefault="00892F08" w:rsidP="00892F08">
      <w:pPr>
        <w:pStyle w:val="210"/>
        <w:shd w:val="clear" w:color="auto" w:fill="auto"/>
        <w:spacing w:before="0" w:line="326" w:lineRule="exact"/>
        <w:ind w:firstLine="0"/>
        <w:rPr>
          <w:b/>
          <w:i/>
        </w:rPr>
      </w:pPr>
      <w:r w:rsidRPr="00017F6A">
        <w:rPr>
          <w:rStyle w:val="20"/>
          <w:b/>
          <w:i/>
          <w:color w:val="000000"/>
        </w:rPr>
        <w:t>На школьном уровне: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326" w:lineRule="exact"/>
        <w:ind w:left="760" w:hanging="340"/>
      </w:pPr>
      <w:r>
        <w:rPr>
          <w:rStyle w:val="20"/>
          <w:color w:val="000000"/>
        </w:rPr>
        <w:t>праздник «Первый звонок», День учителя</w:t>
      </w:r>
      <w:r w:rsidR="00017F6A">
        <w:rPr>
          <w:rStyle w:val="20"/>
          <w:color w:val="000000"/>
        </w:rPr>
        <w:t>, День отца, День матери, новогодние мероприятия, «</w:t>
      </w:r>
      <w:r>
        <w:rPr>
          <w:rStyle w:val="20"/>
          <w:color w:val="000000"/>
        </w:rPr>
        <w:t>Последний звонок»;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341" w:lineRule="exact"/>
        <w:ind w:left="580" w:hanging="160"/>
      </w:pPr>
      <w:r>
        <w:rPr>
          <w:rStyle w:val="20"/>
          <w:color w:val="000000"/>
        </w:rPr>
        <w:t xml:space="preserve">школьный фестиваль-конкурс «Звездное сияние»; 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326" w:lineRule="exact"/>
        <w:ind w:left="760" w:hanging="340"/>
      </w:pPr>
      <w:r>
        <w:rPr>
          <w:rStyle w:val="20"/>
          <w:color w:val="000000"/>
        </w:rPr>
        <w:t xml:space="preserve">традиционные акции: «Милосердие»,  «Подарок солдату», 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326" w:lineRule="exact"/>
        <w:ind w:left="580" w:hanging="160"/>
      </w:pPr>
      <w:r>
        <w:rPr>
          <w:rStyle w:val="20"/>
          <w:color w:val="000000"/>
        </w:rPr>
        <w:t>конкурсы «Статен и строен, уважения достоин», танцевальный марафон.</w:t>
      </w:r>
    </w:p>
    <w:p w:rsidR="00892F08" w:rsidRPr="00017F6A" w:rsidRDefault="00892F08" w:rsidP="00892F08">
      <w:pPr>
        <w:pStyle w:val="90"/>
        <w:shd w:val="clear" w:color="auto" w:fill="auto"/>
        <w:spacing w:before="0" w:line="326" w:lineRule="exact"/>
        <w:ind w:firstLine="0"/>
        <w:jc w:val="both"/>
        <w:rPr>
          <w:b/>
          <w:i w:val="0"/>
        </w:rPr>
      </w:pPr>
      <w:r w:rsidRPr="00017F6A">
        <w:rPr>
          <w:rStyle w:val="9"/>
          <w:b/>
          <w:i/>
          <w:color w:val="000000"/>
        </w:rPr>
        <w:t>На уровне классов: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331" w:lineRule="exact"/>
        <w:ind w:left="760" w:hanging="340"/>
      </w:pPr>
      <w:r>
        <w:rPr>
          <w:rStyle w:val="20"/>
          <w:color w:val="000000"/>
        </w:rPr>
        <w:t>выбор и делегирование представителей классов в школьный Актив, ответственных за подготовку общешкольных дел;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331" w:lineRule="exact"/>
        <w:ind w:left="580" w:hanging="160"/>
      </w:pPr>
      <w:r>
        <w:rPr>
          <w:rStyle w:val="20"/>
          <w:color w:val="000000"/>
        </w:rPr>
        <w:t>участие школьных классов в реализации общешкольных ключевых дел.</w:t>
      </w:r>
    </w:p>
    <w:p w:rsidR="00892F08" w:rsidRPr="00017F6A" w:rsidRDefault="00892F08" w:rsidP="00892F08">
      <w:pPr>
        <w:pStyle w:val="90"/>
        <w:shd w:val="clear" w:color="auto" w:fill="auto"/>
        <w:spacing w:before="0" w:line="326" w:lineRule="exact"/>
        <w:ind w:firstLine="0"/>
        <w:jc w:val="both"/>
        <w:rPr>
          <w:b/>
          <w:i w:val="0"/>
        </w:rPr>
      </w:pPr>
      <w:r w:rsidRPr="00017F6A">
        <w:rPr>
          <w:rStyle w:val="9"/>
          <w:b/>
          <w:i/>
          <w:color w:val="000000"/>
        </w:rPr>
        <w:t>На индивидуальном уровне: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326" w:lineRule="exact"/>
        <w:ind w:left="760" w:hanging="340"/>
      </w:pPr>
      <w:r>
        <w:rPr>
          <w:rStyle w:val="20"/>
          <w:color w:val="000000"/>
        </w:rPr>
        <w:t xml:space="preserve">вовлечение </w:t>
      </w:r>
      <w:proofErr w:type="gramStart"/>
      <w:r>
        <w:rPr>
          <w:rStyle w:val="20"/>
          <w:color w:val="000000"/>
        </w:rPr>
        <w:t>по возможности каждого ребенка в ключевые дела школы в одной из возможных для них ролей</w:t>
      </w:r>
      <w:proofErr w:type="gramEnd"/>
      <w:r>
        <w:rPr>
          <w:rStyle w:val="20"/>
          <w:color w:val="000000"/>
        </w:rPr>
        <w:t xml:space="preserve">: сценаристов, постановщиков, </w:t>
      </w:r>
      <w:r>
        <w:rPr>
          <w:rStyle w:val="20"/>
          <w:color w:val="000000"/>
        </w:rPr>
        <w:lastRenderedPageBreak/>
        <w:t>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 (участие в новогоднем спектакле, праздничных концертах и постановках).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326" w:lineRule="exact"/>
        <w:ind w:left="760" w:hanging="340"/>
      </w:pPr>
      <w:r>
        <w:rPr>
          <w:rStyle w:val="20"/>
          <w:color w:val="000000"/>
        </w:rPr>
        <w:t>индивидуальная помощь ребенку (при необходимости) в освоении навыков подготовки, проведения и анализа ключевых дел.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326" w:lineRule="exact"/>
        <w:ind w:left="760" w:hanging="340"/>
      </w:pPr>
      <w:r>
        <w:rPr>
          <w:rStyle w:val="20"/>
          <w:color w:val="000000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180"/>
        <w:ind w:left="760" w:hanging="340"/>
      </w:pPr>
      <w:r>
        <w:rPr>
          <w:rStyle w:val="20"/>
          <w:color w:val="000000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92F08" w:rsidRPr="00017F6A" w:rsidRDefault="00017F6A" w:rsidP="00892F08">
      <w:pPr>
        <w:pStyle w:val="21"/>
        <w:keepNext/>
        <w:keepLines/>
        <w:shd w:val="clear" w:color="auto" w:fill="auto"/>
        <w:tabs>
          <w:tab w:val="left" w:pos="576"/>
        </w:tabs>
        <w:spacing w:after="0" w:line="322" w:lineRule="exact"/>
        <w:ind w:firstLine="0"/>
        <w:jc w:val="both"/>
        <w:rPr>
          <w:b/>
        </w:rPr>
      </w:pPr>
      <w:bookmarkStart w:id="14" w:name="bookmark17"/>
      <w:r>
        <w:rPr>
          <w:rStyle w:val="2"/>
          <w:b/>
          <w:color w:val="000000"/>
        </w:rPr>
        <w:tab/>
      </w:r>
      <w:r w:rsidR="00892F08" w:rsidRPr="00017F6A">
        <w:rPr>
          <w:rStyle w:val="2"/>
          <w:b/>
          <w:color w:val="000000"/>
        </w:rPr>
        <w:t>Профилактика и безопасность</w:t>
      </w:r>
      <w:bookmarkEnd w:id="14"/>
    </w:p>
    <w:p w:rsidR="00892F08" w:rsidRDefault="00892F08" w:rsidP="00892F08">
      <w:pPr>
        <w:pStyle w:val="210"/>
        <w:shd w:val="clear" w:color="auto" w:fill="auto"/>
        <w:spacing w:before="0"/>
        <w:ind w:firstLine="580"/>
      </w:pPr>
      <w:r>
        <w:rPr>
          <w:rStyle w:val="20"/>
          <w:color w:val="000000"/>
        </w:rPr>
        <w:t>Цель модуля «Профилактика и безопасность» - создание в общеобразовательном учреждении благоприятной среды для формирования социально-адаптивной личности с устойчивой гражданской позицией, ценностными установками, готовой к полноценной жизни в реальных условиях, ответственной за свою жизнь и здоровье.</w:t>
      </w:r>
    </w:p>
    <w:p w:rsidR="00892F08" w:rsidRDefault="00892F08" w:rsidP="00892F08">
      <w:pPr>
        <w:pStyle w:val="210"/>
        <w:shd w:val="clear" w:color="auto" w:fill="auto"/>
        <w:spacing w:before="0"/>
        <w:ind w:left="580" w:hanging="160"/>
      </w:pPr>
      <w:r>
        <w:rPr>
          <w:rStyle w:val="20"/>
          <w:color w:val="000000"/>
        </w:rPr>
        <w:t xml:space="preserve">Работа всего педагогического коллектива направлена </w:t>
      </w:r>
      <w:proofErr w:type="gramStart"/>
      <w:r>
        <w:rPr>
          <w:rStyle w:val="20"/>
          <w:color w:val="000000"/>
        </w:rPr>
        <w:t>на</w:t>
      </w:r>
      <w:proofErr w:type="gramEnd"/>
      <w:r>
        <w:rPr>
          <w:rStyle w:val="20"/>
          <w:color w:val="000000"/>
        </w:rPr>
        <w:t>: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left="580" w:hanging="160"/>
      </w:pPr>
      <w:proofErr w:type="gramStart"/>
      <w:r>
        <w:rPr>
          <w:rStyle w:val="20"/>
          <w:color w:val="000000"/>
        </w:rPr>
        <w:t>правовую пропаганду среди обучающихся МБОУ СОШ № 18 города Невинномысска, развитие и формирование у них качеств человека культуры, законопослушного гражданина РФ, мотивацию на здоровый образ жизни, помощь в самоопределении и самореализации обучающихся, вовлечение обучающихся в различные виды положительной деятельности.</w:t>
      </w:r>
      <w:proofErr w:type="gramEnd"/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600" w:hanging="200"/>
      </w:pPr>
      <w:r>
        <w:rPr>
          <w:rStyle w:val="20"/>
          <w:color w:val="000000"/>
        </w:rPr>
        <w:t>выявление учащихся «группы риска» и неблагополучных семей, определение и устранения причин отклоняющегося поведения, профилактику преступлений, правонарушений.</w:t>
      </w:r>
    </w:p>
    <w:p w:rsidR="00892F08" w:rsidRDefault="00892F08" w:rsidP="00892F08">
      <w:pPr>
        <w:pStyle w:val="210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600" w:hanging="200"/>
      </w:pPr>
      <w:r>
        <w:rPr>
          <w:rStyle w:val="20"/>
          <w:color w:val="000000"/>
        </w:rPr>
        <w:t>информационно-просветительскую работу с родителями, мотивацию их на ответственное отношение к воспитанию детей, помощь в формировании характера детско-родительских отношений.</w:t>
      </w:r>
    </w:p>
    <w:p w:rsidR="00892F08" w:rsidRDefault="00892F08" w:rsidP="00892F08">
      <w:pPr>
        <w:pStyle w:val="210"/>
        <w:shd w:val="clear" w:color="auto" w:fill="auto"/>
        <w:spacing w:before="0"/>
        <w:ind w:firstLine="740"/>
      </w:pPr>
      <w:r>
        <w:rPr>
          <w:rStyle w:val="20"/>
          <w:color w:val="000000"/>
        </w:rPr>
        <w:t>Профилактическая работа с обучающимися и родителями (законными представителями)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:rsidR="00892F08" w:rsidRDefault="00892F08" w:rsidP="00892F08">
      <w:pPr>
        <w:pStyle w:val="210"/>
        <w:shd w:val="clear" w:color="auto" w:fill="auto"/>
        <w:spacing w:before="0"/>
        <w:ind w:firstLine="740"/>
        <w:jc w:val="left"/>
        <w:rPr>
          <w:rStyle w:val="20"/>
          <w:color w:val="000000"/>
        </w:rPr>
      </w:pPr>
      <w:r>
        <w:rPr>
          <w:rStyle w:val="20"/>
          <w:color w:val="000000"/>
        </w:rPr>
        <w:t xml:space="preserve">В реализации модуля «Профилактика и безопасность» принимают участие: администрация МБОУ СОШ № 18 города Невинномысска, педагогический коллектив, </w:t>
      </w:r>
      <w:proofErr w:type="spellStart"/>
      <w:r>
        <w:rPr>
          <w:rStyle w:val="20"/>
          <w:color w:val="000000"/>
        </w:rPr>
        <w:t>социально-психолого</w:t>
      </w:r>
      <w:r w:rsidR="00017F6A">
        <w:rPr>
          <w:rStyle w:val="20"/>
          <w:color w:val="000000"/>
        </w:rPr>
        <w:t>-</w:t>
      </w:r>
      <w:r>
        <w:rPr>
          <w:rStyle w:val="20"/>
          <w:color w:val="000000"/>
        </w:rPr>
        <w:softHyphen/>
        <w:t>педагогическая</w:t>
      </w:r>
      <w:proofErr w:type="spellEnd"/>
      <w:r>
        <w:rPr>
          <w:rStyle w:val="20"/>
          <w:color w:val="000000"/>
        </w:rPr>
        <w:t xml:space="preserve"> служба, родители, работники учреждений дополнительного образования, сотрудники органов профилактики, общественные организации. </w:t>
      </w:r>
    </w:p>
    <w:p w:rsidR="00892F08" w:rsidRDefault="00892F08" w:rsidP="00892F08">
      <w:pPr>
        <w:pStyle w:val="210"/>
        <w:shd w:val="clear" w:color="auto" w:fill="auto"/>
        <w:spacing w:before="0"/>
        <w:ind w:firstLine="740"/>
        <w:jc w:val="left"/>
      </w:pPr>
      <w:r>
        <w:rPr>
          <w:rStyle w:val="20"/>
          <w:color w:val="000000"/>
        </w:rPr>
        <w:t>Направления работы:</w:t>
      </w:r>
    </w:p>
    <w:p w:rsidR="00892F08" w:rsidRDefault="00892F08" w:rsidP="00892F08">
      <w:pPr>
        <w:pStyle w:val="210"/>
        <w:shd w:val="clear" w:color="auto" w:fill="auto"/>
        <w:spacing w:before="0"/>
        <w:ind w:firstLine="0"/>
      </w:pPr>
      <w:proofErr w:type="gramStart"/>
      <w:r>
        <w:rPr>
          <w:rStyle w:val="20"/>
          <w:color w:val="000000"/>
        </w:rPr>
        <w:t xml:space="preserve">Профилактика правонарушений, зависимостей, жестокого обращения, </w:t>
      </w:r>
      <w:r>
        <w:rPr>
          <w:rStyle w:val="20"/>
          <w:color w:val="000000"/>
        </w:rPr>
        <w:lastRenderedPageBreak/>
        <w:t>конфликтов, самовольных уходов, суицидального поведения, экстремизма, заболеваний.</w:t>
      </w:r>
      <w:proofErr w:type="gramEnd"/>
    </w:p>
    <w:p w:rsidR="00892F08" w:rsidRPr="00017F6A" w:rsidRDefault="00892F08" w:rsidP="00892F08">
      <w:pPr>
        <w:pStyle w:val="90"/>
        <w:shd w:val="clear" w:color="auto" w:fill="auto"/>
        <w:spacing w:before="0"/>
        <w:ind w:firstLine="0"/>
        <w:jc w:val="both"/>
        <w:rPr>
          <w:b/>
          <w:i w:val="0"/>
        </w:rPr>
      </w:pPr>
      <w:r w:rsidRPr="00017F6A">
        <w:rPr>
          <w:rStyle w:val="9"/>
          <w:b/>
          <w:i/>
          <w:color w:val="000000"/>
        </w:rPr>
        <w:t>На школьном уровне: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721"/>
        </w:tabs>
        <w:spacing w:before="0"/>
        <w:ind w:left="740" w:hanging="340"/>
        <w:jc w:val="left"/>
      </w:pPr>
      <w:proofErr w:type="spellStart"/>
      <w:r>
        <w:rPr>
          <w:rStyle w:val="20"/>
          <w:color w:val="000000"/>
        </w:rPr>
        <w:t>медиаобщения</w:t>
      </w:r>
      <w:proofErr w:type="spellEnd"/>
      <w:r>
        <w:rPr>
          <w:rStyle w:val="20"/>
          <w:color w:val="000000"/>
        </w:rPr>
        <w:t xml:space="preserve"> с администрацией МБОУ СОШ № 18 города Невинномысска (по параллелям в актовом зале один раз в четверть);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721"/>
        </w:tabs>
        <w:spacing w:before="0"/>
        <w:ind w:left="600" w:hanging="200"/>
      </w:pPr>
      <w:r>
        <w:rPr>
          <w:rStyle w:val="20"/>
          <w:color w:val="000000"/>
        </w:rPr>
        <w:t xml:space="preserve">создание роликов совместно со </w:t>
      </w:r>
      <w:proofErr w:type="gramStart"/>
      <w:r>
        <w:rPr>
          <w:rStyle w:val="20"/>
          <w:color w:val="000000"/>
        </w:rPr>
        <w:t>школьным</w:t>
      </w:r>
      <w:proofErr w:type="gram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медиацентром</w:t>
      </w:r>
      <w:proofErr w:type="spellEnd"/>
      <w:r>
        <w:rPr>
          <w:rStyle w:val="20"/>
          <w:color w:val="000000"/>
        </w:rPr>
        <w:t>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721"/>
          <w:tab w:val="left" w:pos="7974"/>
        </w:tabs>
        <w:spacing w:before="0"/>
        <w:ind w:left="600" w:hanging="200"/>
      </w:pPr>
      <w:r>
        <w:rPr>
          <w:rStyle w:val="20"/>
          <w:color w:val="000000"/>
        </w:rPr>
        <w:t>единый классный час «Портрет моего будущего»:</w:t>
      </w:r>
      <w:r>
        <w:rPr>
          <w:rStyle w:val="20"/>
          <w:color w:val="000000"/>
        </w:rPr>
        <w:tab/>
        <w:t>профилактика</w:t>
      </w:r>
      <w:r>
        <w:t xml:space="preserve"> </w:t>
      </w:r>
      <w:r w:rsidRPr="0064700D">
        <w:rPr>
          <w:rStyle w:val="20"/>
          <w:color w:val="000000"/>
        </w:rPr>
        <w:t>эмоционального благополучия и формирования жизнеутверждающих установок;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721"/>
        </w:tabs>
        <w:spacing w:before="0"/>
        <w:ind w:left="600" w:hanging="200"/>
      </w:pPr>
      <w:r>
        <w:rPr>
          <w:rStyle w:val="20"/>
          <w:color w:val="000000"/>
        </w:rPr>
        <w:t>дни здоровья (сентябрь, май);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721"/>
        </w:tabs>
        <w:spacing w:before="0"/>
        <w:ind w:left="600" w:hanging="200"/>
      </w:pPr>
      <w:r>
        <w:rPr>
          <w:rStyle w:val="20"/>
          <w:color w:val="000000"/>
        </w:rPr>
        <w:t>правовые недели (тематика недель зависит от общегородского плана);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721"/>
        </w:tabs>
        <w:spacing w:before="0"/>
        <w:ind w:left="600" w:hanging="200"/>
      </w:pPr>
      <w:r>
        <w:rPr>
          <w:rStyle w:val="20"/>
          <w:color w:val="000000"/>
        </w:rPr>
        <w:t>недели профилактики (тематика недель зависит от общегородского плана);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721"/>
        </w:tabs>
        <w:spacing w:before="0"/>
        <w:ind w:left="600" w:hanging="200"/>
      </w:pPr>
      <w:r>
        <w:rPr>
          <w:rStyle w:val="20"/>
          <w:color w:val="000000"/>
        </w:rPr>
        <w:t>участие в общероссийских акциях.</w:t>
      </w:r>
    </w:p>
    <w:p w:rsidR="00892F08" w:rsidRPr="00017F6A" w:rsidRDefault="00892F08" w:rsidP="00892F08">
      <w:pPr>
        <w:pStyle w:val="90"/>
        <w:shd w:val="clear" w:color="auto" w:fill="auto"/>
        <w:spacing w:before="0"/>
        <w:ind w:firstLine="0"/>
        <w:jc w:val="both"/>
        <w:rPr>
          <w:b/>
          <w:i w:val="0"/>
        </w:rPr>
      </w:pPr>
      <w:r w:rsidRPr="00017F6A">
        <w:rPr>
          <w:rStyle w:val="9"/>
          <w:b/>
          <w:i/>
          <w:color w:val="000000"/>
        </w:rPr>
        <w:t>На классном уровне:</w:t>
      </w:r>
    </w:p>
    <w:p w:rsidR="00892F08" w:rsidRDefault="00892F08" w:rsidP="00892F08">
      <w:pPr>
        <w:pStyle w:val="210"/>
        <w:shd w:val="clear" w:color="auto" w:fill="auto"/>
        <w:spacing w:before="0"/>
        <w:ind w:firstLine="600"/>
      </w:pPr>
      <w:r>
        <w:rPr>
          <w:rStyle w:val="20"/>
          <w:color w:val="000000"/>
        </w:rPr>
        <w:t xml:space="preserve">Классный руководитель организует комплекс воспитательных событий, направленных на позитивную профилактику обучающихся через ежедневные </w:t>
      </w:r>
      <w:proofErr w:type="spellStart"/>
      <w:r>
        <w:rPr>
          <w:rStyle w:val="20"/>
          <w:color w:val="000000"/>
        </w:rPr>
        <w:t>медиаобщения</w:t>
      </w:r>
      <w:proofErr w:type="spellEnd"/>
      <w:r>
        <w:rPr>
          <w:rStyle w:val="20"/>
          <w:color w:val="000000"/>
        </w:rPr>
        <w:t>, тематические классные часы, тренинги, деловые игры, круглые столы, встречи с интересными людьми, социально-значимую деятельность, экскурсии, походы, конкурсы и соревнования.</w:t>
      </w:r>
    </w:p>
    <w:p w:rsidR="00892F08" w:rsidRDefault="00892F08" w:rsidP="00892F08">
      <w:pPr>
        <w:pStyle w:val="90"/>
        <w:shd w:val="clear" w:color="auto" w:fill="auto"/>
        <w:spacing w:before="0"/>
        <w:ind w:firstLine="0"/>
        <w:jc w:val="both"/>
      </w:pPr>
      <w:r>
        <w:rPr>
          <w:rStyle w:val="9"/>
          <w:color w:val="000000"/>
        </w:rPr>
        <w:t>На индивидуальном уровне:</w:t>
      </w:r>
    </w:p>
    <w:p w:rsidR="00892F08" w:rsidRDefault="00892F08" w:rsidP="00892F08">
      <w:pPr>
        <w:pStyle w:val="210"/>
        <w:shd w:val="clear" w:color="auto" w:fill="auto"/>
        <w:spacing w:before="0"/>
        <w:ind w:firstLine="600"/>
      </w:pPr>
      <w:proofErr w:type="gramStart"/>
      <w:r>
        <w:rPr>
          <w:rStyle w:val="20"/>
          <w:color w:val="000000"/>
        </w:rPr>
        <w:t xml:space="preserve">Классный руководитель организует комплекс мероприятий, позволяющий оказать адресную помощь обучающимся, требующим особого педагогического внимания (индивидуальные беседы и консультации, в т.ч. межведомственное взаимодействие с инспектором по охране детства, инспектором ПДН, работниками поликлиники, организация внеурочной занятости обучающегося, приглашение на Совет профилактики, работа с социальным окружением обучающегося, </w:t>
      </w:r>
      <w:proofErr w:type="spellStart"/>
      <w:r>
        <w:rPr>
          <w:rStyle w:val="20"/>
          <w:color w:val="000000"/>
        </w:rPr>
        <w:t>социально-психолого-педагогическое</w:t>
      </w:r>
      <w:proofErr w:type="spellEnd"/>
      <w:r>
        <w:rPr>
          <w:rStyle w:val="20"/>
          <w:color w:val="000000"/>
        </w:rPr>
        <w:t xml:space="preserve"> сопровождение семей и детей учётных категорий).</w:t>
      </w:r>
      <w:proofErr w:type="gramEnd"/>
    </w:p>
    <w:p w:rsidR="00892F08" w:rsidRDefault="00892F08" w:rsidP="00892F08">
      <w:pPr>
        <w:pStyle w:val="210"/>
        <w:shd w:val="clear" w:color="auto" w:fill="auto"/>
        <w:spacing w:before="0"/>
        <w:ind w:firstLine="520"/>
      </w:pPr>
      <w:r>
        <w:rPr>
          <w:rStyle w:val="20"/>
          <w:color w:val="000000"/>
        </w:rPr>
        <w:t xml:space="preserve">Профилактическая работа с родителями или законными представителями школьников осуществляется в рамках следующих видов и форм деятельности: родительские собрания, родительские форумы «Большая перемена», </w:t>
      </w:r>
      <w:proofErr w:type="spellStart"/>
      <w:r>
        <w:rPr>
          <w:rStyle w:val="20"/>
          <w:color w:val="000000"/>
        </w:rPr>
        <w:t>онлайн-информирование</w:t>
      </w:r>
      <w:proofErr w:type="spellEnd"/>
      <w:r>
        <w:rPr>
          <w:rStyle w:val="20"/>
          <w:color w:val="000000"/>
        </w:rPr>
        <w:t>, консультации, организация совместных мероприятий с детьми и др.</w:t>
      </w:r>
    </w:p>
    <w:p w:rsidR="00892F08" w:rsidRDefault="00892F08" w:rsidP="00892F08">
      <w:pPr>
        <w:pStyle w:val="210"/>
        <w:shd w:val="clear" w:color="auto" w:fill="auto"/>
        <w:spacing w:before="0"/>
        <w:ind w:firstLine="520"/>
      </w:pPr>
      <w:r>
        <w:rPr>
          <w:rStyle w:val="20"/>
          <w:color w:val="000000"/>
        </w:rPr>
        <w:t>Планируемый результат реализации модуля «Профилактика и безопасность» в МБОУ СОШ № 18 города Невинномысска следующий: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222"/>
        </w:tabs>
        <w:spacing w:before="0"/>
        <w:ind w:firstLine="0"/>
      </w:pPr>
      <w:r>
        <w:rPr>
          <w:rStyle w:val="20"/>
          <w:color w:val="000000"/>
        </w:rPr>
        <w:t xml:space="preserve">обучающиеся мотивированы на здоровый образ жизни: в МБОУ СОШ № 18 города Невинномысска сокращается количество случаев </w:t>
      </w:r>
      <w:proofErr w:type="spellStart"/>
      <w:r>
        <w:rPr>
          <w:rStyle w:val="20"/>
          <w:color w:val="000000"/>
        </w:rPr>
        <w:t>табакокурения</w:t>
      </w:r>
      <w:proofErr w:type="spellEnd"/>
      <w:r>
        <w:rPr>
          <w:rStyle w:val="20"/>
          <w:color w:val="000000"/>
        </w:rPr>
        <w:t>, употребления алкоголя и ПАВ, увеличивается количество обучающихся, принимающих активное участие в спортивных мероприятиях общефизической направленности;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428"/>
        </w:tabs>
        <w:spacing w:before="0"/>
        <w:ind w:firstLine="0"/>
      </w:pPr>
      <w:proofErr w:type="gramStart"/>
      <w:r>
        <w:rPr>
          <w:rStyle w:val="20"/>
          <w:color w:val="000000"/>
        </w:rPr>
        <w:t xml:space="preserve">у обучающихся сформированы навыки законопослушного поведения: в школе снижается количество преступлений, правонарушений, случаев асоциального поведения среди обучающихся МБОУ СОШ № 18 города Невинномысска,  уменьшается количество случаев нарушений Устава школы, </w:t>
      </w:r>
      <w:r>
        <w:rPr>
          <w:rStyle w:val="20"/>
          <w:color w:val="000000"/>
        </w:rPr>
        <w:lastRenderedPageBreak/>
        <w:t>дисциплинарных проступков;</w:t>
      </w:r>
      <w:proofErr w:type="gramEnd"/>
    </w:p>
    <w:p w:rsidR="00892F08" w:rsidRPr="00791869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300"/>
        <w:ind w:firstLine="0"/>
        <w:rPr>
          <w:rStyle w:val="20"/>
          <w:shd w:val="clear" w:color="auto" w:fill="auto"/>
        </w:rPr>
      </w:pPr>
      <w:r>
        <w:rPr>
          <w:rStyle w:val="20"/>
          <w:color w:val="000000"/>
        </w:rPr>
        <w:t>снижается количество учётных категорий среди несовершеннолетних и семей.</w:t>
      </w:r>
      <w:bookmarkStart w:id="15" w:name="bookmark18"/>
    </w:p>
    <w:p w:rsidR="00892F08" w:rsidRPr="00017F6A" w:rsidRDefault="00017F6A" w:rsidP="00892F08">
      <w:pPr>
        <w:pStyle w:val="210"/>
        <w:shd w:val="clear" w:color="auto" w:fill="auto"/>
        <w:tabs>
          <w:tab w:val="left" w:pos="212"/>
        </w:tabs>
        <w:spacing w:before="0" w:line="240" w:lineRule="auto"/>
        <w:ind w:firstLine="0"/>
        <w:rPr>
          <w:b/>
        </w:rPr>
      </w:pPr>
      <w:r>
        <w:rPr>
          <w:rStyle w:val="2"/>
          <w:b/>
          <w:color w:val="000000"/>
        </w:rPr>
        <w:tab/>
      </w:r>
      <w:r w:rsidR="00892F08" w:rsidRPr="00017F6A">
        <w:rPr>
          <w:rStyle w:val="2"/>
          <w:b/>
          <w:color w:val="000000"/>
        </w:rPr>
        <w:t>Внешкольные мероприятия</w:t>
      </w:r>
      <w:bookmarkEnd w:id="15"/>
    </w:p>
    <w:p w:rsidR="00892F08" w:rsidRDefault="00892F08" w:rsidP="00892F08">
      <w:pPr>
        <w:pStyle w:val="210"/>
        <w:shd w:val="clear" w:color="auto" w:fill="auto"/>
        <w:spacing w:before="0" w:line="240" w:lineRule="auto"/>
        <w:ind w:firstLine="520"/>
      </w:pPr>
      <w:r>
        <w:rPr>
          <w:rStyle w:val="20"/>
          <w:color w:val="000000"/>
        </w:rPr>
        <w:t>Реализация воспитательного потенциала внешкольных мероприятий предусматривает:</w:t>
      </w:r>
    </w:p>
    <w:p w:rsidR="00892F08" w:rsidRDefault="00892F08" w:rsidP="00892F08">
      <w:pPr>
        <w:pStyle w:val="210"/>
        <w:numPr>
          <w:ilvl w:val="0"/>
          <w:numId w:val="8"/>
        </w:numPr>
        <w:shd w:val="clear" w:color="auto" w:fill="auto"/>
        <w:tabs>
          <w:tab w:val="left" w:pos="428"/>
        </w:tabs>
        <w:spacing w:before="0"/>
        <w:ind w:firstLine="0"/>
      </w:pPr>
      <w:r>
        <w:rPr>
          <w:rStyle w:val="20"/>
          <w:color w:val="000000"/>
        </w:rPr>
        <w:t>внешкольные мероприятия, в том числе организуемые совместно с социальными партнёрами общеобразовательной организации;</w:t>
      </w:r>
    </w:p>
    <w:p w:rsidR="00892F08" w:rsidRDefault="00892F08" w:rsidP="00892F08">
      <w:pPr>
        <w:pStyle w:val="210"/>
        <w:numPr>
          <w:ilvl w:val="0"/>
          <w:numId w:val="8"/>
        </w:numPr>
        <w:shd w:val="clear" w:color="auto" w:fill="auto"/>
        <w:tabs>
          <w:tab w:val="left" w:pos="490"/>
        </w:tabs>
        <w:spacing w:before="0"/>
        <w:ind w:firstLine="0"/>
      </w:pPr>
      <w:r>
        <w:rPr>
          <w:rStyle w:val="20"/>
          <w:color w:val="000000"/>
        </w:rPr>
        <w:t>экскурсии, походы выходного дня - литературные, исторические, экологические, экспедиции, слеты и т.п., в том числе организуемые с привлечением представителей родительской общественности.</w:t>
      </w:r>
    </w:p>
    <w:p w:rsidR="00892F08" w:rsidRDefault="00892F08" w:rsidP="00892F08">
      <w:pPr>
        <w:pStyle w:val="210"/>
        <w:shd w:val="clear" w:color="auto" w:fill="auto"/>
        <w:spacing w:before="0"/>
        <w:ind w:firstLine="520"/>
      </w:pPr>
      <w:r>
        <w:rPr>
          <w:rStyle w:val="20"/>
          <w:color w:val="000000"/>
        </w:rPr>
        <w:t>Виды и формы деятельности: конкурс, олимпиада, соревнование, конференция, слет, поход и др.</w:t>
      </w:r>
    </w:p>
    <w:p w:rsidR="00892F08" w:rsidRDefault="00892F08" w:rsidP="00892F08">
      <w:pPr>
        <w:pStyle w:val="210"/>
        <w:shd w:val="clear" w:color="auto" w:fill="auto"/>
        <w:spacing w:before="0"/>
        <w:ind w:firstLine="520"/>
      </w:pPr>
      <w:r>
        <w:rPr>
          <w:rStyle w:val="20"/>
          <w:color w:val="000000"/>
        </w:rPr>
        <w:t>Внешкольные мероприятия позволяют обучающимся МБОУ СОШ № 18 города Невинномысска лучше понимать социальные роли в обществе, реализовать себя в новых активностях, инициативно проявлять свою позицию, формировать дальнейшие предпочтения в будущей профессии. Именно реализация данного модуля в Гимназии позволяет создать атмосферу сотрудничества, каждому гимназисту дает возможность найти сферу деятельности, в которой он сможет быть успешным.</w:t>
      </w:r>
    </w:p>
    <w:p w:rsidR="00892F08" w:rsidRDefault="00892F08" w:rsidP="00892F08">
      <w:pPr>
        <w:pStyle w:val="210"/>
        <w:shd w:val="clear" w:color="auto" w:fill="auto"/>
        <w:tabs>
          <w:tab w:val="left" w:pos="3230"/>
        </w:tabs>
        <w:spacing w:before="0"/>
        <w:ind w:firstLine="520"/>
        <w:rPr>
          <w:rStyle w:val="20"/>
          <w:color w:val="000000"/>
        </w:rPr>
      </w:pPr>
      <w:r>
        <w:rPr>
          <w:rStyle w:val="20"/>
          <w:color w:val="000000"/>
        </w:rPr>
        <w:t>Планируемый результат реализации модуля «Внешкольные мероприятия» в МБОУ СОШ № 18 города Невинномысска следующий: выпускник имеет сформированный социальный</w:t>
      </w:r>
      <w:r>
        <w:t xml:space="preserve"> </w:t>
      </w:r>
      <w:r>
        <w:rPr>
          <w:rStyle w:val="20"/>
          <w:color w:val="000000"/>
        </w:rPr>
        <w:t>интеллект (понимает поведение другого человека, своё собственное поведение, может действовать сообразно ситуации), умеет проявить свои социальные способности (способность работать в группе, способность к управлению конфликтами, лидерские способности и т.д.).</w:t>
      </w:r>
    </w:p>
    <w:p w:rsidR="00017F6A" w:rsidRDefault="00017F6A" w:rsidP="00017F6A">
      <w:pPr>
        <w:pStyle w:val="21"/>
        <w:keepNext/>
        <w:keepLines/>
        <w:shd w:val="clear" w:color="auto" w:fill="auto"/>
        <w:tabs>
          <w:tab w:val="left" w:pos="538"/>
        </w:tabs>
        <w:spacing w:after="0" w:line="280" w:lineRule="exact"/>
        <w:ind w:firstLine="0"/>
        <w:jc w:val="both"/>
      </w:pPr>
      <w:bookmarkStart w:id="16" w:name="bookmark19"/>
    </w:p>
    <w:p w:rsidR="00892F08" w:rsidRPr="00017F6A" w:rsidRDefault="00017F6A" w:rsidP="00017F6A">
      <w:pPr>
        <w:pStyle w:val="21"/>
        <w:keepNext/>
        <w:keepLines/>
        <w:shd w:val="clear" w:color="auto" w:fill="auto"/>
        <w:tabs>
          <w:tab w:val="left" w:pos="538"/>
        </w:tabs>
        <w:spacing w:after="0" w:line="280" w:lineRule="exact"/>
        <w:ind w:firstLine="0"/>
        <w:jc w:val="both"/>
        <w:rPr>
          <w:b/>
        </w:rPr>
      </w:pPr>
      <w:r>
        <w:rPr>
          <w:rStyle w:val="2"/>
          <w:b/>
          <w:color w:val="000000"/>
        </w:rPr>
        <w:tab/>
      </w:r>
      <w:r w:rsidR="00892F08" w:rsidRPr="00017F6A">
        <w:rPr>
          <w:rStyle w:val="2"/>
          <w:b/>
          <w:color w:val="000000"/>
        </w:rPr>
        <w:t>Организация предметно-пространственной среды «Мир глазами детей»</w:t>
      </w:r>
      <w:bookmarkEnd w:id="16"/>
    </w:p>
    <w:p w:rsidR="00892F08" w:rsidRDefault="00892F08" w:rsidP="00892F08">
      <w:pPr>
        <w:pStyle w:val="210"/>
        <w:shd w:val="clear" w:color="auto" w:fill="auto"/>
        <w:spacing w:before="0"/>
        <w:ind w:firstLine="520"/>
        <w:jc w:val="left"/>
      </w:pPr>
      <w:r>
        <w:rPr>
          <w:rStyle w:val="20"/>
          <w:color w:val="000000"/>
        </w:rPr>
        <w:t>Реализация воспитательного потенциала предметно-пространственной среды предусматривает: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342"/>
        </w:tabs>
        <w:spacing w:before="0"/>
        <w:ind w:firstLine="0"/>
      </w:pPr>
      <w:r>
        <w:rPr>
          <w:rStyle w:val="20"/>
          <w:color w:val="000000"/>
        </w:rPr>
        <w:t>оформление внешнего вида, фасада, холла при входе, здания общеобразовательной организации государственной символикой Российской Федерации, субъекта Российской Федерации, муниципального образования (флаг, герб);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342"/>
        </w:tabs>
        <w:spacing w:before="0"/>
        <w:ind w:firstLine="0"/>
      </w:pPr>
      <w:r>
        <w:rPr>
          <w:rStyle w:val="20"/>
          <w:color w:val="000000"/>
        </w:rPr>
        <w:t>изображения символики Российского государства в разные периоды его тысячелетней истории, исторической символики регионов на стендах с исторической информацией гражданско-патриотической направленности;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342"/>
        </w:tabs>
        <w:spacing w:before="0"/>
        <w:ind w:firstLine="0"/>
      </w:pPr>
      <w:proofErr w:type="gramStart"/>
      <w:r>
        <w:rPr>
          <w:rStyle w:val="20"/>
          <w:color w:val="000000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  <w:proofErr w:type="gramEnd"/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222"/>
        </w:tabs>
        <w:spacing w:before="0"/>
        <w:ind w:firstLine="0"/>
      </w:pPr>
      <w:proofErr w:type="gramStart"/>
      <w:r>
        <w:rPr>
          <w:rStyle w:val="20"/>
          <w:color w:val="000000"/>
        </w:rPr>
        <w:t xml:space="preserve">художественные изображения (символические, живописные, </w:t>
      </w:r>
      <w:r>
        <w:rPr>
          <w:rStyle w:val="20"/>
          <w:color w:val="000000"/>
        </w:rPr>
        <w:lastRenderedPageBreak/>
        <w:t>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217"/>
        </w:tabs>
        <w:spacing w:before="0"/>
        <w:ind w:firstLine="0"/>
      </w:pPr>
      <w:r>
        <w:rPr>
          <w:rStyle w:val="20"/>
          <w:color w:val="000000"/>
        </w:rPr>
        <w:t>портреты выдающихся государственных деятелей России в прошлом, деятелей культуры, науки, производства, искусства, военных, героев и защитников Отечества;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342"/>
        </w:tabs>
        <w:spacing w:before="0"/>
        <w:ind w:firstLine="0"/>
      </w:pPr>
      <w:proofErr w:type="gramStart"/>
      <w:r>
        <w:rPr>
          <w:rStyle w:val="20"/>
          <w:color w:val="000000"/>
        </w:rPr>
        <w:t xml:space="preserve">звуковое пространство в общеобразовательной организации — работа школьного </w:t>
      </w:r>
      <w:proofErr w:type="spellStart"/>
      <w:r>
        <w:rPr>
          <w:rStyle w:val="20"/>
          <w:color w:val="000000"/>
        </w:rPr>
        <w:t>аудиосообщения</w:t>
      </w:r>
      <w:proofErr w:type="spellEnd"/>
      <w:r>
        <w:rPr>
          <w:rStyle w:val="20"/>
          <w:color w:val="000000"/>
        </w:rPr>
        <w:t xml:space="preserve"> в общеобразовательной организации (школьные информационные сообщения, музыка) позитивной духовно-нравственной, гражданско-патриотической воспитательной направленности, исполнение гимна Российской Федерации;</w:t>
      </w:r>
      <w:proofErr w:type="gramEnd"/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222"/>
        </w:tabs>
        <w:spacing w:before="0"/>
        <w:ind w:firstLine="0"/>
      </w:pPr>
      <w:r>
        <w:rPr>
          <w:rStyle w:val="20"/>
          <w:color w:val="000000"/>
        </w:rPr>
        <w:t>«места новостей» —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п.;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222"/>
        </w:tabs>
        <w:spacing w:before="0"/>
        <w:ind w:firstLine="0"/>
      </w:pPr>
      <w:r>
        <w:rPr>
          <w:rStyle w:val="20"/>
          <w:color w:val="000000"/>
        </w:rPr>
        <w:t xml:space="preserve">размещение регулярно сменяемых экспозиций творческих работ обучающихся, демонстрирующих их способности, знакомящих с работами друг друга, </w:t>
      </w:r>
      <w:proofErr w:type="spellStart"/>
      <w:r>
        <w:rPr>
          <w:rStyle w:val="20"/>
          <w:color w:val="000000"/>
        </w:rPr>
        <w:t>фотоотчётов</w:t>
      </w:r>
      <w:proofErr w:type="spellEnd"/>
      <w:r>
        <w:rPr>
          <w:rStyle w:val="20"/>
          <w:color w:val="000000"/>
        </w:rPr>
        <w:t xml:space="preserve"> об интересных событиях в общеобразовательной организации;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342"/>
        </w:tabs>
        <w:spacing w:before="0"/>
        <w:ind w:firstLine="0"/>
      </w:pPr>
      <w:r>
        <w:rPr>
          <w:rStyle w:val="20"/>
          <w:color w:val="000000"/>
        </w:rPr>
        <w:t>благоустройство, озеленение территории при общеобразовательной организации, спортивных и игровых площадок, доступных и безопасных оздоровительно-рекреационных зон, свободное, игровое пространство общеобразовательной организации, зоны активного и тихого отдыха;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222"/>
        </w:tabs>
        <w:spacing w:before="0"/>
        <w:ind w:firstLine="0"/>
      </w:pPr>
      <w:r>
        <w:rPr>
          <w:rStyle w:val="20"/>
          <w:color w:val="000000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892F08" w:rsidRDefault="00892F08" w:rsidP="00892F08">
      <w:pPr>
        <w:pStyle w:val="210"/>
        <w:numPr>
          <w:ilvl w:val="0"/>
          <w:numId w:val="2"/>
        </w:numPr>
        <w:shd w:val="clear" w:color="auto" w:fill="auto"/>
        <w:tabs>
          <w:tab w:val="left" w:pos="342"/>
        </w:tabs>
        <w:spacing w:before="0"/>
        <w:ind w:firstLine="0"/>
      </w:pPr>
      <w:r>
        <w:rPr>
          <w:rStyle w:val="20"/>
          <w:color w:val="000000"/>
        </w:rPr>
        <w:t>событийный дизайн — оформление пространства проведения событий праздников, церемоний, торжественных линеек, творческих вечеров;</w:t>
      </w:r>
    </w:p>
    <w:p w:rsidR="00892F08" w:rsidRDefault="00892F08" w:rsidP="0090419E">
      <w:pPr>
        <w:pStyle w:val="210"/>
        <w:shd w:val="clear" w:color="auto" w:fill="auto"/>
        <w:spacing w:before="0" w:line="240" w:lineRule="auto"/>
        <w:ind w:firstLine="0"/>
        <w:rPr>
          <w:rStyle w:val="20"/>
          <w:color w:val="000000"/>
        </w:rPr>
      </w:pPr>
      <w:r>
        <w:rPr>
          <w:rStyle w:val="20"/>
          <w:color w:val="000000"/>
        </w:rPr>
        <w:t>- акцентирование внимания обучающихся на важных для воспитания ценностях, правилах, традициях, укладе общеобразовательной организации, актуальных вопросах безопасности, профилактики (стенды, плакаты, инсталляции и др.).</w:t>
      </w:r>
    </w:p>
    <w:p w:rsidR="0090419E" w:rsidRPr="0090419E" w:rsidRDefault="0090419E" w:rsidP="0090419E">
      <w:pPr>
        <w:pStyle w:val="210"/>
        <w:spacing w:before="0" w:line="240" w:lineRule="auto"/>
        <w:ind w:firstLine="708"/>
      </w:pPr>
      <w:r w:rsidRPr="0090419E">
        <w:t>Школьный двор является ресурсом организации мероприятий по трудовому и патриотическому воспитанию. На школьном дворе располагается флагшток с флаг</w:t>
      </w:r>
      <w:r>
        <w:t>ом России</w:t>
      </w:r>
      <w:r w:rsidRPr="0090419E">
        <w:t xml:space="preserve">. Расположение флагштока продумано таким образом, чтобы этот объект использовался при проведении торжественных общешкольных линеек, посвященных Дню знаний, проведений мероприятий в рамках общешкольного проекта «Марафон Победы», «Последний звонок» и пр. </w:t>
      </w:r>
    </w:p>
    <w:p w:rsidR="0090419E" w:rsidRDefault="0090419E" w:rsidP="0090419E">
      <w:pPr>
        <w:pStyle w:val="210"/>
        <w:shd w:val="clear" w:color="auto" w:fill="auto"/>
        <w:spacing w:before="0"/>
        <w:ind w:firstLine="480"/>
      </w:pPr>
      <w:r w:rsidRPr="0090419E">
        <w:t xml:space="preserve">Озеленение школьного двора – результат деятельности учащихся в рамках субботников, реализации общешкольного проекта «Цветущая школа», радует глаз всех школьников </w:t>
      </w:r>
      <w:r>
        <w:t>и родителей</w:t>
      </w:r>
      <w:r w:rsidRPr="0090419E">
        <w:t xml:space="preserve"> в течение </w:t>
      </w:r>
      <w:r>
        <w:t>года</w:t>
      </w:r>
      <w:r w:rsidRPr="0090419E">
        <w:t>.</w:t>
      </w:r>
    </w:p>
    <w:p w:rsidR="00892F08" w:rsidRDefault="00892F08" w:rsidP="00892F08">
      <w:pPr>
        <w:pStyle w:val="210"/>
        <w:shd w:val="clear" w:color="auto" w:fill="auto"/>
        <w:spacing w:before="0"/>
        <w:ind w:firstLine="480"/>
      </w:pPr>
      <w:r>
        <w:rPr>
          <w:rStyle w:val="20"/>
          <w:color w:val="000000"/>
        </w:rPr>
        <w:t>Включение данного модуля в Программу воспитания МБОУ СОШ № 18 города Невинномысска направлено на решение следующих задач:</w:t>
      </w:r>
    </w:p>
    <w:p w:rsidR="00892F08" w:rsidRDefault="00892F08" w:rsidP="00892F08">
      <w:pPr>
        <w:pStyle w:val="210"/>
        <w:numPr>
          <w:ilvl w:val="0"/>
          <w:numId w:val="9"/>
        </w:numPr>
        <w:shd w:val="clear" w:color="auto" w:fill="auto"/>
        <w:tabs>
          <w:tab w:val="left" w:pos="341"/>
        </w:tabs>
        <w:spacing w:before="0"/>
        <w:ind w:firstLine="0"/>
      </w:pPr>
      <w:r>
        <w:rPr>
          <w:rStyle w:val="20"/>
          <w:color w:val="000000"/>
        </w:rPr>
        <w:t>создание комфортного и безопасного пространства воспитания обучающихся, их развития и поддержки мотивации;</w:t>
      </w:r>
    </w:p>
    <w:p w:rsidR="00892F08" w:rsidRPr="00875D0C" w:rsidRDefault="00892F08" w:rsidP="00892F08">
      <w:pPr>
        <w:pStyle w:val="210"/>
        <w:numPr>
          <w:ilvl w:val="0"/>
          <w:numId w:val="9"/>
        </w:numPr>
        <w:shd w:val="clear" w:color="auto" w:fill="auto"/>
        <w:tabs>
          <w:tab w:val="left" w:pos="341"/>
        </w:tabs>
        <w:spacing w:before="0" w:after="300"/>
        <w:ind w:firstLine="0"/>
        <w:rPr>
          <w:rStyle w:val="20"/>
          <w:shd w:val="clear" w:color="auto" w:fill="auto"/>
        </w:rPr>
      </w:pPr>
      <w:r>
        <w:rPr>
          <w:rStyle w:val="20"/>
          <w:color w:val="000000"/>
        </w:rPr>
        <w:lastRenderedPageBreak/>
        <w:t>индивидуализация и дифференциация пространства школы с учетом потребностей обучающихся разных категорий, в том числе одаренных детей и детей с особыми образовательными потребностями.</w:t>
      </w:r>
    </w:p>
    <w:p w:rsidR="00875D0C" w:rsidRDefault="00875D0C" w:rsidP="00875D0C">
      <w:pPr>
        <w:pStyle w:val="210"/>
        <w:shd w:val="clear" w:color="auto" w:fill="auto"/>
        <w:tabs>
          <w:tab w:val="left" w:pos="341"/>
        </w:tabs>
        <w:spacing w:before="0" w:line="240" w:lineRule="auto"/>
        <w:ind w:firstLine="0"/>
        <w:rPr>
          <w:rStyle w:val="20"/>
          <w:b/>
          <w:color w:val="000000"/>
        </w:rPr>
      </w:pPr>
      <w:r>
        <w:rPr>
          <w:rStyle w:val="20"/>
          <w:b/>
          <w:color w:val="000000"/>
        </w:rPr>
        <w:t>Социальное партнерство</w:t>
      </w:r>
    </w:p>
    <w:p w:rsidR="00875D0C" w:rsidRPr="00875D0C" w:rsidRDefault="00875D0C" w:rsidP="00875D0C">
      <w:pPr>
        <w:pStyle w:val="210"/>
        <w:tabs>
          <w:tab w:val="left" w:pos="341"/>
        </w:tabs>
        <w:spacing w:before="0" w:line="240" w:lineRule="auto"/>
        <w:ind w:firstLine="0"/>
      </w:pPr>
      <w:r>
        <w:tab/>
      </w:r>
      <w:r>
        <w:tab/>
      </w:r>
      <w:r w:rsidRPr="00875D0C">
        <w:t xml:space="preserve">Реализация воспитательного потенциала социального партнёрства предусматривает: </w:t>
      </w:r>
    </w:p>
    <w:p w:rsidR="00875D0C" w:rsidRPr="00875D0C" w:rsidRDefault="00875D0C" w:rsidP="00875D0C">
      <w:pPr>
        <w:pStyle w:val="210"/>
        <w:tabs>
          <w:tab w:val="left" w:pos="341"/>
        </w:tabs>
        <w:spacing w:before="0" w:line="240" w:lineRule="auto"/>
        <w:ind w:firstLine="0"/>
      </w:pPr>
      <w:r w:rsidRPr="00875D0C">
        <w:t xml:space="preserve">-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:rsidR="00875D0C" w:rsidRDefault="00875D0C" w:rsidP="00875D0C">
      <w:pPr>
        <w:pStyle w:val="210"/>
        <w:shd w:val="clear" w:color="auto" w:fill="auto"/>
        <w:tabs>
          <w:tab w:val="left" w:pos="341"/>
        </w:tabs>
        <w:spacing w:before="0" w:line="240" w:lineRule="auto"/>
        <w:ind w:firstLine="284"/>
      </w:pPr>
      <w:r w:rsidRPr="00875D0C">
        <w:t>-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875D0C" w:rsidRPr="00875D0C" w:rsidRDefault="00875D0C" w:rsidP="00875D0C">
      <w:pPr>
        <w:pStyle w:val="210"/>
        <w:tabs>
          <w:tab w:val="left" w:pos="341"/>
        </w:tabs>
        <w:spacing w:before="0" w:line="240" w:lineRule="auto"/>
        <w:ind w:firstLine="284"/>
      </w:pPr>
      <w:r w:rsidRPr="00875D0C">
        <w:t xml:space="preserve">- 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:rsidR="00875D0C" w:rsidRPr="00875D0C" w:rsidRDefault="00875D0C" w:rsidP="00875D0C">
      <w:pPr>
        <w:pStyle w:val="210"/>
        <w:tabs>
          <w:tab w:val="left" w:pos="341"/>
        </w:tabs>
        <w:spacing w:before="0" w:line="240" w:lineRule="auto"/>
        <w:ind w:firstLine="284"/>
      </w:pPr>
      <w:proofErr w:type="gramStart"/>
      <w:r w:rsidRPr="00875D0C">
        <w:t xml:space="preserve">- открытые дискуссионные площадки (детские, педагогические, родительские, совместные)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  <w:proofErr w:type="gramEnd"/>
    </w:p>
    <w:p w:rsidR="00875D0C" w:rsidRPr="00875D0C" w:rsidRDefault="00875D0C" w:rsidP="00875D0C">
      <w:pPr>
        <w:pStyle w:val="210"/>
        <w:tabs>
          <w:tab w:val="left" w:pos="341"/>
        </w:tabs>
        <w:spacing w:before="0" w:line="240" w:lineRule="auto"/>
        <w:ind w:firstLine="284"/>
      </w:pPr>
      <w:r w:rsidRPr="00875D0C">
        <w:t xml:space="preserve">- социальные проекты, совместно разрабатываемые и реализуемые обучающимися, педагогами </w:t>
      </w:r>
      <w:r w:rsidR="00FF3D88">
        <w:t>с</w:t>
      </w:r>
      <w:r w:rsidRPr="00875D0C">
        <w:t xml:space="preserve"> организациями-партнёрами благотворительной, экологической</w:t>
      </w:r>
      <w:r w:rsidR="00FF3D88">
        <w:t>, патриотической, трудовой и т.</w:t>
      </w:r>
      <w:r w:rsidRPr="00875D0C">
        <w:t xml:space="preserve">д. направленности, ориентированные на воспитание </w:t>
      </w:r>
      <w:proofErr w:type="gramStart"/>
      <w:r w:rsidRPr="00875D0C">
        <w:t>обучающихся</w:t>
      </w:r>
      <w:proofErr w:type="gramEnd"/>
      <w:r w:rsidRPr="00875D0C">
        <w:t xml:space="preserve">, преобразование окружающего социума, позитивное воздействие на социальное окружение. </w:t>
      </w:r>
    </w:p>
    <w:p w:rsidR="00875D0C" w:rsidRPr="00875D0C" w:rsidRDefault="00875D0C" w:rsidP="00875D0C">
      <w:pPr>
        <w:pStyle w:val="210"/>
        <w:tabs>
          <w:tab w:val="left" w:pos="341"/>
        </w:tabs>
        <w:spacing w:before="0" w:line="240" w:lineRule="auto"/>
        <w:ind w:firstLine="284"/>
      </w:pPr>
      <w:r w:rsidRPr="00875D0C">
        <w:t xml:space="preserve">Воспитательная работа организуется совместно с социальными партнёрами школы, среди которых можно выделить: </w:t>
      </w:r>
    </w:p>
    <w:p w:rsidR="00875D0C" w:rsidRPr="00875D0C" w:rsidRDefault="00875D0C" w:rsidP="00875D0C">
      <w:pPr>
        <w:pStyle w:val="210"/>
        <w:tabs>
          <w:tab w:val="left" w:pos="341"/>
        </w:tabs>
        <w:spacing w:before="0" w:line="240" w:lineRule="auto"/>
        <w:ind w:firstLine="284"/>
      </w:pPr>
      <w:r w:rsidRPr="00875D0C">
        <w:t xml:space="preserve">- учреждения дополнительного образования детей </w:t>
      </w:r>
      <w:r w:rsidR="00FF3D88">
        <w:t>города Невинномысска</w:t>
      </w:r>
      <w:r w:rsidRPr="00875D0C">
        <w:t xml:space="preserve">, </w:t>
      </w:r>
    </w:p>
    <w:p w:rsidR="00875D0C" w:rsidRPr="00875D0C" w:rsidRDefault="00875D0C" w:rsidP="00875D0C">
      <w:pPr>
        <w:pStyle w:val="210"/>
        <w:tabs>
          <w:tab w:val="left" w:pos="341"/>
        </w:tabs>
        <w:spacing w:before="0" w:line="240" w:lineRule="auto"/>
        <w:ind w:firstLine="284"/>
      </w:pPr>
      <w:r w:rsidRPr="00875D0C">
        <w:t xml:space="preserve">- учреждения высшего профессионального образования </w:t>
      </w:r>
      <w:r w:rsidR="00FF3D88">
        <w:t>города Невинномысска и Ставропольского края,</w:t>
      </w:r>
    </w:p>
    <w:p w:rsidR="00875D0C" w:rsidRPr="00875D0C" w:rsidRDefault="00875D0C" w:rsidP="00875D0C">
      <w:pPr>
        <w:pStyle w:val="210"/>
        <w:tabs>
          <w:tab w:val="left" w:pos="341"/>
        </w:tabs>
        <w:spacing w:before="0" w:line="240" w:lineRule="auto"/>
        <w:ind w:firstLine="284"/>
      </w:pPr>
      <w:r w:rsidRPr="00875D0C">
        <w:t>- учреждения среднего профессионального образования</w:t>
      </w:r>
      <w:r w:rsidR="00FF3D88">
        <w:t xml:space="preserve"> города Невинномысска и Ставропольского края,</w:t>
      </w:r>
    </w:p>
    <w:p w:rsidR="00875D0C" w:rsidRPr="00875D0C" w:rsidRDefault="00FF3D88" w:rsidP="00875D0C">
      <w:pPr>
        <w:pStyle w:val="210"/>
        <w:tabs>
          <w:tab w:val="left" w:pos="341"/>
        </w:tabs>
        <w:spacing w:before="0" w:line="240" w:lineRule="auto"/>
        <w:ind w:firstLine="284"/>
      </w:pPr>
      <w:r>
        <w:t xml:space="preserve">- комитет по делам молодёжи, </w:t>
      </w:r>
    </w:p>
    <w:p w:rsidR="00875D0C" w:rsidRPr="00875D0C" w:rsidRDefault="00875D0C" w:rsidP="00875D0C">
      <w:pPr>
        <w:pStyle w:val="210"/>
        <w:shd w:val="clear" w:color="auto" w:fill="auto"/>
        <w:tabs>
          <w:tab w:val="left" w:pos="341"/>
        </w:tabs>
        <w:spacing w:before="0" w:line="240" w:lineRule="auto"/>
        <w:ind w:firstLine="284"/>
        <w:rPr>
          <w:rStyle w:val="20"/>
          <w:shd w:val="clear" w:color="auto" w:fill="auto"/>
        </w:rPr>
      </w:pPr>
      <w:r w:rsidRPr="00875D0C">
        <w:t>- учреждения культуры (КДЦ «</w:t>
      </w:r>
      <w:r w:rsidR="00FF3D88">
        <w:t>Родина», ДК «Химиков», ДК им. Горького</w:t>
      </w:r>
      <w:r w:rsidRPr="00875D0C">
        <w:t>).</w:t>
      </w:r>
    </w:p>
    <w:p w:rsidR="00892F08" w:rsidRDefault="00892F08" w:rsidP="0074147B">
      <w:pPr>
        <w:pStyle w:val="210"/>
        <w:tabs>
          <w:tab w:val="left" w:pos="497"/>
        </w:tabs>
        <w:spacing w:before="0" w:line="240" w:lineRule="auto"/>
        <w:ind w:firstLine="0"/>
        <w:contextualSpacing/>
        <w:jc w:val="left"/>
      </w:pPr>
    </w:p>
    <w:p w:rsidR="00AB33F4" w:rsidRDefault="00AB33F4" w:rsidP="00AB33F4">
      <w:pPr>
        <w:pStyle w:val="210"/>
        <w:tabs>
          <w:tab w:val="left" w:pos="497"/>
        </w:tabs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contextualSpacing/>
        <w:rPr>
          <w:b/>
          <w:bCs/>
        </w:rPr>
      </w:pPr>
    </w:p>
    <w:p w:rsidR="00FF3D88" w:rsidRDefault="00FF3D88" w:rsidP="00AB33F4">
      <w:pPr>
        <w:pStyle w:val="210"/>
        <w:tabs>
          <w:tab w:val="left" w:pos="497"/>
        </w:tabs>
        <w:contextualSpacing/>
        <w:rPr>
          <w:b/>
          <w:bCs/>
        </w:rPr>
      </w:pPr>
    </w:p>
    <w:p w:rsidR="00FF3D88" w:rsidRDefault="00FF3D88" w:rsidP="00AB33F4">
      <w:pPr>
        <w:pStyle w:val="210"/>
        <w:tabs>
          <w:tab w:val="left" w:pos="497"/>
        </w:tabs>
        <w:contextualSpacing/>
        <w:rPr>
          <w:b/>
          <w:bCs/>
        </w:rPr>
      </w:pPr>
    </w:p>
    <w:p w:rsidR="00FF3D88" w:rsidRDefault="00FF3D88" w:rsidP="00AB33F4">
      <w:pPr>
        <w:pStyle w:val="210"/>
        <w:tabs>
          <w:tab w:val="left" w:pos="497"/>
        </w:tabs>
        <w:contextualSpacing/>
        <w:rPr>
          <w:b/>
          <w:bCs/>
        </w:rPr>
      </w:pPr>
    </w:p>
    <w:p w:rsidR="00FF3D88" w:rsidRDefault="00FF3D88" w:rsidP="00AB33F4">
      <w:pPr>
        <w:pStyle w:val="210"/>
        <w:tabs>
          <w:tab w:val="left" w:pos="497"/>
        </w:tabs>
        <w:contextualSpacing/>
        <w:rPr>
          <w:b/>
          <w:bCs/>
        </w:rPr>
      </w:pPr>
    </w:p>
    <w:p w:rsidR="00AB33F4" w:rsidRPr="00AB33F4" w:rsidRDefault="00AB33F4" w:rsidP="00AB33F4">
      <w:pPr>
        <w:pStyle w:val="210"/>
        <w:tabs>
          <w:tab w:val="left" w:pos="497"/>
        </w:tabs>
        <w:ind w:firstLine="0"/>
        <w:contextualSpacing/>
      </w:pPr>
      <w:r w:rsidRPr="00AB33F4">
        <w:rPr>
          <w:b/>
          <w:bCs/>
        </w:rPr>
        <w:lastRenderedPageBreak/>
        <w:t xml:space="preserve">РАЗДЕЛ 3. ОРГАНИЗАЦИОННЫЙ </w:t>
      </w: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</w:pPr>
      <w:r w:rsidRPr="00AB33F4">
        <w:rPr>
          <w:b/>
          <w:bCs/>
        </w:rPr>
        <w:t xml:space="preserve">3.1. Кадровое обеспечение </w:t>
      </w:r>
    </w:p>
    <w:p w:rsidR="00AB33F4" w:rsidRPr="00AB33F4" w:rsidRDefault="00AB33F4" w:rsidP="00AB33F4">
      <w:pPr>
        <w:pStyle w:val="210"/>
        <w:tabs>
          <w:tab w:val="left" w:pos="497"/>
        </w:tabs>
        <w:ind w:firstLine="0"/>
        <w:contextualSpacing/>
      </w:pPr>
      <w:r>
        <w:tab/>
      </w:r>
      <w:r w:rsidRPr="00AB33F4">
        <w:t>Реализацию рабочей программы воспитания обеспечивают заместитель директора по воспитательной работе, заместители директора по учебно-воспитательной работе, методисты, педагоги-организаторы, социальный</w:t>
      </w:r>
      <w:r>
        <w:t xml:space="preserve"> </w:t>
      </w:r>
      <w:r w:rsidRPr="00AB33F4">
        <w:t>педагог, педагоги-психологи, библиотекар</w:t>
      </w:r>
      <w:r>
        <w:t xml:space="preserve">ь, классные руководители, </w:t>
      </w:r>
      <w:r w:rsidRPr="00AB33F4">
        <w:t xml:space="preserve">учителя-предметники, педагоги дополнительного образования. </w:t>
      </w:r>
    </w:p>
    <w:p w:rsidR="00AB33F4" w:rsidRPr="00AB33F4" w:rsidRDefault="00AB33F4" w:rsidP="00AB33F4">
      <w:pPr>
        <w:pStyle w:val="210"/>
        <w:tabs>
          <w:tab w:val="left" w:pos="497"/>
        </w:tabs>
        <w:ind w:firstLine="0"/>
        <w:contextualSpacing/>
      </w:pPr>
      <w:r>
        <w:tab/>
      </w:r>
      <w:r w:rsidRPr="00AB33F4">
        <w:t xml:space="preserve">При необходимости, к проведению образовательных событий и воспитательных мероприятий могут привлекаться специалисты других организаций (образовательных, социальных, правоохранительных и др.). </w:t>
      </w:r>
    </w:p>
    <w:p w:rsidR="00AB33F4" w:rsidRPr="00AB33F4" w:rsidRDefault="00AB33F4" w:rsidP="00AB33F4">
      <w:pPr>
        <w:pStyle w:val="210"/>
        <w:tabs>
          <w:tab w:val="left" w:pos="497"/>
        </w:tabs>
        <w:ind w:firstLine="0"/>
        <w:contextualSpacing/>
      </w:pPr>
      <w:r>
        <w:tab/>
      </w:r>
      <w:r w:rsidRPr="00AB33F4">
        <w:t xml:space="preserve">При осуществлении воспитательной деятельности все педагогические работники участвуют в работе методических объединений школы, районных методических объединениях, повышают свою квалификацию через участие в конференциях, семинарах, курсах повышения квалификации по своему направлению работы. </w:t>
      </w:r>
    </w:p>
    <w:p w:rsidR="00AB33F4" w:rsidRPr="00AB33F4" w:rsidRDefault="00AB33F4" w:rsidP="00AB33F4">
      <w:pPr>
        <w:pStyle w:val="210"/>
        <w:tabs>
          <w:tab w:val="left" w:pos="497"/>
        </w:tabs>
        <w:ind w:firstLine="0"/>
        <w:contextualSpacing/>
      </w:pPr>
      <w:r>
        <w:tab/>
      </w:r>
      <w:r w:rsidRPr="00AB33F4">
        <w:t xml:space="preserve">Психолого-педагогическое сопровождение воспитательного процесса осуществляет Служба психолого-педагогического сопровождения.  </w:t>
      </w:r>
    </w:p>
    <w:p w:rsidR="00AB33F4" w:rsidRPr="00AB33F4" w:rsidRDefault="00AB33F4" w:rsidP="00AB33F4">
      <w:pPr>
        <w:pStyle w:val="210"/>
        <w:tabs>
          <w:tab w:val="left" w:pos="497"/>
        </w:tabs>
        <w:contextualSpacing/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Default="00AB33F4" w:rsidP="00AB33F4">
      <w:pPr>
        <w:pStyle w:val="210"/>
        <w:tabs>
          <w:tab w:val="left" w:pos="497"/>
        </w:tabs>
        <w:ind w:firstLine="0"/>
        <w:contextualSpacing/>
        <w:rPr>
          <w:b/>
          <w:bCs/>
        </w:rPr>
      </w:pPr>
    </w:p>
    <w:p w:rsidR="00AB33F4" w:rsidRPr="00AB33F4" w:rsidRDefault="00AB33F4" w:rsidP="00AB33F4">
      <w:pPr>
        <w:pStyle w:val="210"/>
        <w:tabs>
          <w:tab w:val="left" w:pos="497"/>
        </w:tabs>
        <w:ind w:firstLine="0"/>
        <w:contextualSpacing/>
      </w:pPr>
      <w:r w:rsidRPr="00AB33F4">
        <w:rPr>
          <w:b/>
          <w:bCs/>
        </w:rPr>
        <w:lastRenderedPageBreak/>
        <w:t xml:space="preserve">3.2. Нормативно-методическое обеспечение </w:t>
      </w:r>
    </w:p>
    <w:p w:rsidR="00AB33F4" w:rsidRPr="00AB33F4" w:rsidRDefault="00AB33F4" w:rsidP="00AB33F4">
      <w:pPr>
        <w:pStyle w:val="210"/>
        <w:tabs>
          <w:tab w:val="left" w:pos="497"/>
        </w:tabs>
        <w:ind w:firstLine="0"/>
        <w:contextualSpacing/>
      </w:pPr>
      <w:r>
        <w:tab/>
      </w:r>
      <w:r w:rsidRPr="00AB33F4">
        <w:t>Воспитательная деятельность осуществляется в соответствии с действующими нормативно-правовыми документами, а также локальными актами образовательного учреждения, договорами по сетевому сотрудничеству с различными организациями. Информация по организации воспитательного процесса размещается на официал</w:t>
      </w:r>
      <w:r>
        <w:t xml:space="preserve">ьном сайте школы </w:t>
      </w:r>
      <w:hyperlink r:id="rId8" w:history="1">
        <w:r w:rsidR="00AE060C" w:rsidRPr="00250303">
          <w:rPr>
            <w:rStyle w:val="a4"/>
          </w:rPr>
          <w:t>http://sh18.ru/</w:t>
        </w:r>
      </w:hyperlink>
      <w:r w:rsidR="00AE060C">
        <w:t xml:space="preserve"> </w:t>
      </w:r>
      <w:r>
        <w:t xml:space="preserve">в разделе «Новости», </w:t>
      </w:r>
      <w:r w:rsidRPr="00AB33F4">
        <w:t xml:space="preserve"> «Сведения </w:t>
      </w:r>
      <w:r>
        <w:t xml:space="preserve">об </w:t>
      </w:r>
      <w:r w:rsidR="00AE060C">
        <w:t xml:space="preserve">образовательной организации» и </w:t>
      </w:r>
      <w:r>
        <w:t xml:space="preserve"> </w:t>
      </w:r>
      <w:proofErr w:type="spellStart"/>
      <w:r>
        <w:t>Телеграм</w:t>
      </w:r>
      <w:proofErr w:type="spellEnd"/>
      <w:r>
        <w:t xml:space="preserve"> МБОУ СОШ 18, КАДЕТЫ СОШ 18</w:t>
      </w:r>
      <w:r w:rsidRPr="00AB33F4">
        <w:t xml:space="preserve"> </w:t>
      </w:r>
    </w:p>
    <w:p w:rsidR="00AB33F4" w:rsidRDefault="00AB33F4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Pr="00AB33F4" w:rsidRDefault="00AE060C" w:rsidP="00AB33F4">
      <w:pPr>
        <w:pStyle w:val="210"/>
        <w:tabs>
          <w:tab w:val="left" w:pos="497"/>
        </w:tabs>
        <w:contextualSpacing/>
      </w:pPr>
    </w:p>
    <w:p w:rsidR="00AB33F4" w:rsidRPr="00AB33F4" w:rsidRDefault="00AB33F4" w:rsidP="00AE060C">
      <w:pPr>
        <w:pStyle w:val="210"/>
        <w:tabs>
          <w:tab w:val="left" w:pos="497"/>
        </w:tabs>
        <w:ind w:firstLine="0"/>
        <w:contextualSpacing/>
      </w:pPr>
      <w:r w:rsidRPr="00AB33F4">
        <w:rPr>
          <w:b/>
          <w:bCs/>
        </w:rPr>
        <w:lastRenderedPageBreak/>
        <w:t xml:space="preserve">3.3. </w:t>
      </w:r>
      <w:proofErr w:type="gramStart"/>
      <w:r w:rsidRPr="00AB33F4">
        <w:rPr>
          <w:b/>
          <w:bCs/>
        </w:rPr>
        <w:t xml:space="preserve">Требования к условиям работы с обучающимися с особыми образовательными потребностями </w:t>
      </w:r>
      <w:proofErr w:type="gramEnd"/>
    </w:p>
    <w:p w:rsidR="00AB33F4" w:rsidRPr="00AB33F4" w:rsidRDefault="00AE060C" w:rsidP="00AE060C">
      <w:pPr>
        <w:pStyle w:val="210"/>
        <w:tabs>
          <w:tab w:val="left" w:pos="497"/>
        </w:tabs>
        <w:ind w:firstLine="0"/>
        <w:contextualSpacing/>
      </w:pPr>
      <w:r>
        <w:tab/>
      </w:r>
      <w:r w:rsidR="00AB33F4" w:rsidRPr="00AB33F4">
        <w:t xml:space="preserve">В воспитательной работе с категориями обучающихся, имеющих особые образовательные потребности: для обучающихся с инвалидностью, с ОВЗ, из социально уязвимых групп (например, воспитанники детских домов, из семей мигрантов, билингвы и др.), одарённые, с отклоняющимся поведением, создаются особые условия. </w:t>
      </w:r>
    </w:p>
    <w:p w:rsidR="00AB33F4" w:rsidRPr="00AB33F4" w:rsidRDefault="00AE060C" w:rsidP="00AE060C">
      <w:pPr>
        <w:pStyle w:val="210"/>
        <w:tabs>
          <w:tab w:val="left" w:pos="497"/>
        </w:tabs>
        <w:ind w:firstLine="0"/>
        <w:contextualSpacing/>
      </w:pPr>
      <w:r>
        <w:tab/>
      </w:r>
      <w:r w:rsidR="00AB33F4" w:rsidRPr="00AB33F4">
        <w:t xml:space="preserve">Помощь к детям с ОВЗ оказывается детям на основании заявления или согласия в письменной форме их родителей (законных представителей). Комплексное </w:t>
      </w:r>
      <w:proofErr w:type="spellStart"/>
      <w:r w:rsidR="00AB33F4" w:rsidRPr="00AB33F4">
        <w:t>психолого-медико-социальное</w:t>
      </w:r>
      <w:proofErr w:type="spellEnd"/>
      <w:r w:rsidR="00AB33F4" w:rsidRPr="00AB33F4">
        <w:t xml:space="preserve"> сопровождение и поддержка учащихся с ОВЗ обеспечиваются специалистами школы (педагогом-психологом, медицинским работником, социальным педагогом), регламентируются локальными нормативными актами школы. Реализуется преимущественно во внеурочной деятельности. Одним из условий комплексного сопровождения и поддержки учащихся является тесное взаимодействие специалистов при участии педагогов школы, представителей администрации и родителей (законных представителей). </w:t>
      </w:r>
    </w:p>
    <w:p w:rsidR="00AB33F4" w:rsidRPr="00AB33F4" w:rsidRDefault="00AE060C" w:rsidP="00AE060C">
      <w:pPr>
        <w:pStyle w:val="210"/>
        <w:tabs>
          <w:tab w:val="left" w:pos="497"/>
        </w:tabs>
        <w:ind w:firstLine="0"/>
        <w:contextualSpacing/>
      </w:pPr>
      <w:r>
        <w:tab/>
      </w:r>
      <w:r w:rsidR="00AB33F4" w:rsidRPr="00AB33F4">
        <w:t>Медицинская поддержка и сопровождение учащихся с ОВЗ в школе осуществляются медицинским работником (врачом, медицинской сестрой) на регулярной основе и, помимо общих направлений работы со всеми учащимися, имеет определенную специфику. Так, медицинский работник может участвовать в диагностике школьников с ОВЗ и в определении их индивидуального образовательного маршрута, возможно проведение консультаций педагогов и родителей. В случае необходимости оказывает экстренную (</w:t>
      </w:r>
      <w:proofErr w:type="gramStart"/>
      <w:r w:rsidR="00AB33F4" w:rsidRPr="00AB33F4">
        <w:t xml:space="preserve">неотложную) </w:t>
      </w:r>
      <w:proofErr w:type="gramEnd"/>
      <w:r w:rsidR="00AB33F4" w:rsidRPr="00AB33F4">
        <w:t xml:space="preserve">помощь (купирует приступ эпилепсии, делает инъекции (инсулин) и др.). Медицинский работник, являясь сотрудником профильного медицинского учреждения, осуществляет взаимодействие с родителями детей с ОВЗ. </w:t>
      </w:r>
    </w:p>
    <w:p w:rsidR="00AB33F4" w:rsidRPr="00AB33F4" w:rsidRDefault="00AE060C" w:rsidP="00AE060C">
      <w:pPr>
        <w:pStyle w:val="210"/>
        <w:tabs>
          <w:tab w:val="left" w:pos="497"/>
        </w:tabs>
        <w:ind w:firstLine="0"/>
        <w:contextualSpacing/>
      </w:pPr>
      <w:r>
        <w:tab/>
      </w:r>
      <w:r w:rsidR="00AB33F4" w:rsidRPr="00AB33F4">
        <w:t xml:space="preserve">Социально-педагогическое сопровождение школьников с ОВЗ в школе осуществляет социальный педагог. Деятельность социального педагога направлена на защиту прав всех учащихся, охрану их жизни и здоровья,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</w:t>
      </w:r>
      <w:r>
        <w:t>ОВЗ.</w:t>
      </w:r>
      <w:r w:rsidR="00AB33F4" w:rsidRPr="00AB33F4">
        <w:t xml:space="preserve"> </w:t>
      </w:r>
    </w:p>
    <w:p w:rsidR="00AB33F4" w:rsidRPr="00AB33F4" w:rsidRDefault="00AE060C" w:rsidP="00AE060C">
      <w:pPr>
        <w:pStyle w:val="210"/>
        <w:tabs>
          <w:tab w:val="left" w:pos="497"/>
        </w:tabs>
        <w:ind w:firstLine="0"/>
        <w:contextualSpacing/>
      </w:pPr>
      <w:r>
        <w:tab/>
      </w:r>
      <w:r w:rsidR="00AB33F4" w:rsidRPr="00AB33F4">
        <w:t xml:space="preserve">Целесообразно участие социального педагога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интересов. </w:t>
      </w:r>
      <w:proofErr w:type="gramStart"/>
      <w:r w:rsidR="00AB33F4" w:rsidRPr="00AB33F4">
        <w:t>Основными формами работы социального педагога являются: классные часы,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</w:t>
      </w:r>
      <w:proofErr w:type="gramEnd"/>
      <w:r w:rsidR="00AB33F4" w:rsidRPr="00AB33F4">
        <w:t xml:space="preserve"> Возможны также выступления </w:t>
      </w:r>
      <w:r w:rsidR="00AB33F4" w:rsidRPr="00AB33F4">
        <w:lastRenderedPageBreak/>
        <w:t xml:space="preserve">специалиста на родительских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классным руководителем, в случае необходимости с медицинским работником, а также с родителями (законными представителями), специалистами социальных служб, исполнительными органами государственной власти и органов местного самоуправления по защите прав детей. </w:t>
      </w:r>
    </w:p>
    <w:p w:rsidR="00AB33F4" w:rsidRPr="00AB33F4" w:rsidRDefault="00AE060C" w:rsidP="00AE060C">
      <w:pPr>
        <w:pStyle w:val="210"/>
        <w:tabs>
          <w:tab w:val="left" w:pos="497"/>
        </w:tabs>
        <w:ind w:firstLine="0"/>
        <w:contextualSpacing/>
      </w:pPr>
      <w:r>
        <w:tab/>
      </w:r>
      <w:r w:rsidR="00AB33F4" w:rsidRPr="00AB33F4">
        <w:t xml:space="preserve">Психологическое сопровождение учащихся с ОВЗ осуществляется в рамках реализации основных направлений психологической службы. Педагог-психолог проводит занятия по комплексному изучению и развитию личности школьников с ОВЗ. Работа организуется индивидуально и в мини-группах. Основные направления деятельности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 Помимо работы с детьми педагог-психолог может проводить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 В реализации диагностического направления работы могут принимать участие как классные руководители, наставники классных коллективов и учителя-предметники, так и специалисты (проведение диагностики в начале, середине и в конце учебного года). Школа может осуществлять деятельность службы психолого-социального сопровождения и поддержки учащихся с ОВЗ на основе сетевого взаимодействия с центрами психолого-педагогической, медицинской и социальной помощи, образовательными организациями, реализующими адаптированные основные образовательные программы и др. </w:t>
      </w:r>
    </w:p>
    <w:p w:rsidR="00AB33F4" w:rsidRPr="00AB33F4" w:rsidRDefault="00AE060C" w:rsidP="00AE060C">
      <w:pPr>
        <w:pStyle w:val="210"/>
        <w:tabs>
          <w:tab w:val="left" w:pos="497"/>
        </w:tabs>
        <w:ind w:firstLine="0"/>
        <w:contextualSpacing/>
      </w:pPr>
      <w:r>
        <w:tab/>
      </w:r>
      <w:r w:rsidR="00AB33F4" w:rsidRPr="00AB33F4">
        <w:t xml:space="preserve">Особыми задачами воспитания </w:t>
      </w:r>
      <w:proofErr w:type="gramStart"/>
      <w:r w:rsidR="00AB33F4" w:rsidRPr="00AB33F4">
        <w:t>обучающихся</w:t>
      </w:r>
      <w:proofErr w:type="gramEnd"/>
      <w:r w:rsidR="00AB33F4" w:rsidRPr="00AB33F4">
        <w:t xml:space="preserve"> с особыми образовательными  потребностями являются: </w:t>
      </w:r>
    </w:p>
    <w:p w:rsidR="00AB33F4" w:rsidRPr="00AB33F4" w:rsidRDefault="00AB33F4" w:rsidP="00AE060C">
      <w:pPr>
        <w:pStyle w:val="210"/>
        <w:tabs>
          <w:tab w:val="left" w:pos="497"/>
        </w:tabs>
        <w:ind w:firstLine="0"/>
        <w:contextualSpacing/>
      </w:pPr>
      <w:r w:rsidRPr="00AB33F4">
        <w:t xml:space="preserve">- 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</w:t>
      </w:r>
    </w:p>
    <w:p w:rsidR="00AB33F4" w:rsidRPr="00AB33F4" w:rsidRDefault="00AB33F4" w:rsidP="00AE060C">
      <w:pPr>
        <w:pStyle w:val="210"/>
        <w:tabs>
          <w:tab w:val="left" w:pos="497"/>
        </w:tabs>
        <w:ind w:firstLine="0"/>
        <w:contextualSpacing/>
      </w:pPr>
      <w:r w:rsidRPr="00AB33F4">
        <w:t xml:space="preserve">- формирование доброжелательного отношения к обучающимся и их семьям со стороны всех участников образовательных отношений; </w:t>
      </w:r>
    </w:p>
    <w:p w:rsidR="00AB33F4" w:rsidRPr="00AB33F4" w:rsidRDefault="00AB33F4" w:rsidP="00AE060C">
      <w:pPr>
        <w:pStyle w:val="210"/>
        <w:tabs>
          <w:tab w:val="left" w:pos="497"/>
        </w:tabs>
        <w:ind w:firstLine="0"/>
        <w:contextualSpacing/>
      </w:pPr>
      <w:r w:rsidRPr="00AB33F4">
        <w:t xml:space="preserve">- построение воспитательной деятельности с учётом индивидуальных особенностей и возможностей каждого обучающегося; </w:t>
      </w:r>
    </w:p>
    <w:p w:rsidR="00AB33F4" w:rsidRPr="00AB33F4" w:rsidRDefault="00AB33F4" w:rsidP="00AE060C">
      <w:pPr>
        <w:pStyle w:val="210"/>
        <w:tabs>
          <w:tab w:val="left" w:pos="497"/>
        </w:tabs>
        <w:ind w:firstLine="0"/>
        <w:contextualSpacing/>
      </w:pPr>
      <w:r w:rsidRPr="00AB33F4">
        <w:t xml:space="preserve">-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:rsidR="00AB33F4" w:rsidRPr="00AB33F4" w:rsidRDefault="00AE060C" w:rsidP="00AE060C">
      <w:pPr>
        <w:pStyle w:val="210"/>
        <w:tabs>
          <w:tab w:val="left" w:pos="497"/>
        </w:tabs>
        <w:ind w:firstLine="0"/>
        <w:contextualSpacing/>
      </w:pPr>
      <w:r>
        <w:lastRenderedPageBreak/>
        <w:tab/>
      </w:r>
      <w:r w:rsidR="00AB33F4" w:rsidRPr="00AB33F4">
        <w:t xml:space="preserve">При организации воспитания </w:t>
      </w:r>
      <w:proofErr w:type="gramStart"/>
      <w:r w:rsidR="00AB33F4" w:rsidRPr="00AB33F4">
        <w:t>обучающихся</w:t>
      </w:r>
      <w:proofErr w:type="gramEnd"/>
      <w:r w:rsidR="00AB33F4" w:rsidRPr="00AB33F4">
        <w:t xml:space="preserve"> с особыми образовательными потребностями необходимо ориентироваться на: </w:t>
      </w:r>
    </w:p>
    <w:p w:rsidR="00AB33F4" w:rsidRPr="00AB33F4" w:rsidRDefault="00AB33F4" w:rsidP="00AE060C">
      <w:pPr>
        <w:pStyle w:val="210"/>
        <w:tabs>
          <w:tab w:val="left" w:pos="497"/>
        </w:tabs>
        <w:ind w:firstLine="0"/>
        <w:contextualSpacing/>
      </w:pPr>
      <w:r w:rsidRPr="00AB33F4">
        <w:t xml:space="preserve">-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:rsidR="00AB33F4" w:rsidRPr="00AB33F4" w:rsidRDefault="00AB33F4" w:rsidP="00AE060C">
      <w:pPr>
        <w:pStyle w:val="210"/>
        <w:tabs>
          <w:tab w:val="left" w:pos="497"/>
        </w:tabs>
        <w:ind w:firstLine="0"/>
        <w:contextualSpacing/>
      </w:pPr>
      <w:r w:rsidRPr="00AB33F4">
        <w:t xml:space="preserve">- создание оптимальных условий совместного воспитания и </w:t>
      </w:r>
      <w:proofErr w:type="gramStart"/>
      <w:r w:rsidRPr="00AB33F4">
        <w:t>обучения</w:t>
      </w:r>
      <w:proofErr w:type="gramEnd"/>
      <w:r w:rsidRPr="00AB33F4">
        <w:t xml:space="preserve"> обучающихся с особыми образовательными потребностями и их сверстников с использованием адекватных вспомогательных средств, и педагогических приёмов, организацией совместных форм работы воспитателей, педагогов-психологов, учителей-логопедов, учителей-дефектологов; </w:t>
      </w:r>
    </w:p>
    <w:p w:rsidR="00AB33F4" w:rsidRPr="00AB33F4" w:rsidRDefault="00AB33F4" w:rsidP="00AE060C">
      <w:pPr>
        <w:pStyle w:val="210"/>
        <w:tabs>
          <w:tab w:val="left" w:pos="497"/>
        </w:tabs>
        <w:ind w:firstLine="0"/>
        <w:contextualSpacing/>
      </w:pPr>
      <w:r w:rsidRPr="00AB33F4">
        <w:t xml:space="preserve">- личностно-ориентированный подход в организации всех видов деятельности, обучающихся с особыми образовательными потребностями. </w:t>
      </w:r>
    </w:p>
    <w:p w:rsidR="00AB33F4" w:rsidRDefault="00AB33F4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AB33F4">
      <w:pPr>
        <w:pStyle w:val="210"/>
        <w:tabs>
          <w:tab w:val="left" w:pos="497"/>
        </w:tabs>
        <w:contextualSpacing/>
      </w:pPr>
    </w:p>
    <w:p w:rsidR="00AE060C" w:rsidRDefault="00AE060C" w:rsidP="00091635">
      <w:pPr>
        <w:pStyle w:val="210"/>
        <w:tabs>
          <w:tab w:val="left" w:pos="497"/>
        </w:tabs>
        <w:ind w:firstLine="0"/>
        <w:contextualSpacing/>
      </w:pPr>
    </w:p>
    <w:p w:rsidR="00091635" w:rsidRDefault="00091635" w:rsidP="00091635">
      <w:pPr>
        <w:pStyle w:val="210"/>
        <w:tabs>
          <w:tab w:val="left" w:pos="497"/>
        </w:tabs>
        <w:ind w:firstLine="0"/>
        <w:contextualSpacing/>
      </w:pPr>
    </w:p>
    <w:p w:rsidR="00FF3D88" w:rsidRDefault="00FF3D88" w:rsidP="00091635">
      <w:pPr>
        <w:pStyle w:val="210"/>
        <w:tabs>
          <w:tab w:val="left" w:pos="497"/>
        </w:tabs>
        <w:ind w:firstLine="0"/>
        <w:contextualSpacing/>
      </w:pPr>
    </w:p>
    <w:p w:rsidR="00FF3D88" w:rsidRDefault="00FF3D88" w:rsidP="00091635">
      <w:pPr>
        <w:pStyle w:val="210"/>
        <w:tabs>
          <w:tab w:val="left" w:pos="497"/>
        </w:tabs>
        <w:ind w:firstLine="0"/>
        <w:contextualSpacing/>
      </w:pPr>
    </w:p>
    <w:p w:rsidR="00FF3D88" w:rsidRDefault="00FF3D88" w:rsidP="00091635">
      <w:pPr>
        <w:pStyle w:val="210"/>
        <w:tabs>
          <w:tab w:val="left" w:pos="497"/>
        </w:tabs>
        <w:ind w:firstLine="0"/>
        <w:contextualSpacing/>
      </w:pPr>
    </w:p>
    <w:p w:rsidR="00FF3D88" w:rsidRDefault="00FF3D88" w:rsidP="00091635">
      <w:pPr>
        <w:pStyle w:val="210"/>
        <w:tabs>
          <w:tab w:val="left" w:pos="497"/>
        </w:tabs>
        <w:ind w:firstLine="0"/>
        <w:contextualSpacing/>
      </w:pPr>
    </w:p>
    <w:p w:rsidR="00FF3D88" w:rsidRDefault="00FF3D88" w:rsidP="00091635">
      <w:pPr>
        <w:pStyle w:val="210"/>
        <w:tabs>
          <w:tab w:val="left" w:pos="497"/>
        </w:tabs>
        <w:ind w:firstLine="0"/>
        <w:contextualSpacing/>
      </w:pPr>
    </w:p>
    <w:p w:rsidR="00FF3D88" w:rsidRDefault="00FF3D88" w:rsidP="00091635">
      <w:pPr>
        <w:pStyle w:val="210"/>
        <w:tabs>
          <w:tab w:val="left" w:pos="497"/>
        </w:tabs>
        <w:ind w:firstLine="0"/>
        <w:contextualSpacing/>
      </w:pPr>
    </w:p>
    <w:p w:rsidR="00FF3D88" w:rsidRDefault="00FF3D88" w:rsidP="00091635">
      <w:pPr>
        <w:pStyle w:val="210"/>
        <w:tabs>
          <w:tab w:val="left" w:pos="497"/>
        </w:tabs>
        <w:ind w:firstLine="0"/>
        <w:contextualSpacing/>
      </w:pPr>
    </w:p>
    <w:p w:rsidR="00FF3D88" w:rsidRDefault="00FF3D88" w:rsidP="00091635">
      <w:pPr>
        <w:pStyle w:val="210"/>
        <w:tabs>
          <w:tab w:val="left" w:pos="497"/>
        </w:tabs>
        <w:ind w:firstLine="0"/>
        <w:contextualSpacing/>
      </w:pPr>
    </w:p>
    <w:p w:rsidR="00FF3D88" w:rsidRDefault="00FF3D88" w:rsidP="00091635">
      <w:pPr>
        <w:pStyle w:val="210"/>
        <w:tabs>
          <w:tab w:val="left" w:pos="497"/>
        </w:tabs>
        <w:ind w:firstLine="0"/>
        <w:contextualSpacing/>
      </w:pPr>
    </w:p>
    <w:p w:rsidR="00AE060C" w:rsidRPr="00AB33F4" w:rsidRDefault="00AE060C" w:rsidP="00AB33F4">
      <w:pPr>
        <w:pStyle w:val="210"/>
        <w:tabs>
          <w:tab w:val="left" w:pos="497"/>
        </w:tabs>
        <w:contextualSpacing/>
      </w:pPr>
    </w:p>
    <w:p w:rsidR="00AB33F4" w:rsidRPr="00AB33F4" w:rsidRDefault="00AB33F4" w:rsidP="00DC3910">
      <w:pPr>
        <w:pStyle w:val="210"/>
        <w:tabs>
          <w:tab w:val="left" w:pos="497"/>
        </w:tabs>
        <w:ind w:firstLine="0"/>
        <w:contextualSpacing/>
      </w:pPr>
      <w:r w:rsidRPr="00AB33F4">
        <w:rPr>
          <w:b/>
          <w:bCs/>
        </w:rPr>
        <w:lastRenderedPageBreak/>
        <w:t xml:space="preserve">3.4. Система поощрения социальной успешности и проявлений активной жизненной позиции обучающихся </w:t>
      </w:r>
    </w:p>
    <w:p w:rsidR="00AB33F4" w:rsidRDefault="00AB33F4" w:rsidP="00AB33F4">
      <w:pPr>
        <w:pStyle w:val="210"/>
        <w:tabs>
          <w:tab w:val="left" w:pos="497"/>
        </w:tabs>
        <w:spacing w:before="0" w:line="240" w:lineRule="auto"/>
        <w:ind w:firstLine="0"/>
        <w:contextualSpacing/>
        <w:jc w:val="left"/>
      </w:pPr>
    </w:p>
    <w:p w:rsidR="00AE060C" w:rsidRPr="00AE060C" w:rsidRDefault="00AE060C" w:rsidP="000916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20"/>
          <w:color w:val="000000"/>
        </w:rPr>
        <w:t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обучающихся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 в образовательного учреждения).</w:t>
      </w:r>
      <w:proofErr w:type="gramEnd"/>
    </w:p>
    <w:p w:rsidR="00AE060C" w:rsidRDefault="00AE060C" w:rsidP="00AE060C">
      <w:pPr>
        <w:pStyle w:val="210"/>
        <w:shd w:val="clear" w:color="auto" w:fill="auto"/>
        <w:spacing w:before="0" w:line="240" w:lineRule="auto"/>
        <w:ind w:firstLine="760"/>
      </w:pPr>
      <w:r>
        <w:rPr>
          <w:rStyle w:val="20"/>
          <w:color w:val="000000"/>
        </w:rPr>
        <w:t>Система поощрения социальной успешности и проявлений активной жизненной позиции обучающихся строится на следующих принципах:</w:t>
      </w:r>
    </w:p>
    <w:p w:rsidR="00AE060C" w:rsidRDefault="00AE060C" w:rsidP="00AE060C">
      <w:pPr>
        <w:pStyle w:val="210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40" w:lineRule="auto"/>
        <w:ind w:firstLine="760"/>
      </w:pPr>
      <w:r>
        <w:rPr>
          <w:rStyle w:val="20"/>
          <w:color w:val="000000"/>
        </w:rPr>
        <w:t>публичность поощрения (информирование всех обучающихся о награждении, проведение процедуры награждения в присутствии значительного числа обучающихся);</w:t>
      </w:r>
    </w:p>
    <w:p w:rsidR="00AE060C" w:rsidRDefault="00AE060C" w:rsidP="00AE060C">
      <w:pPr>
        <w:pStyle w:val="210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40" w:lineRule="auto"/>
        <w:ind w:firstLine="760"/>
      </w:pPr>
      <w:r>
        <w:rPr>
          <w:rStyle w:val="20"/>
          <w:color w:val="000000"/>
        </w:rPr>
        <w:t>соответствие процедур награждения укладу жизни школы, специфической символике, выработанной и существующей в сообществе в виде традиции;</w:t>
      </w:r>
    </w:p>
    <w:p w:rsidR="00AE060C" w:rsidRDefault="00AE060C" w:rsidP="00AE060C">
      <w:pPr>
        <w:pStyle w:val="210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40" w:lineRule="auto"/>
        <w:ind w:firstLine="760"/>
      </w:pPr>
      <w:r>
        <w:rPr>
          <w:rStyle w:val="20"/>
          <w:color w:val="000000"/>
        </w:rPr>
        <w:t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AE060C" w:rsidRDefault="00AE060C" w:rsidP="00AE060C">
      <w:pPr>
        <w:pStyle w:val="210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40" w:lineRule="auto"/>
        <w:ind w:firstLine="760"/>
      </w:pPr>
      <w:r>
        <w:rPr>
          <w:rStyle w:val="20"/>
          <w:color w:val="000000"/>
        </w:rPr>
        <w:t>регулирование частоты награждений (недопущение избыточности в поощрениях - недостаточно длительные периоды ожидания и чрезмерно большие группы поощряемых);</w:t>
      </w:r>
    </w:p>
    <w:p w:rsidR="00AE060C" w:rsidRDefault="00AE060C" w:rsidP="00AE060C">
      <w:pPr>
        <w:pStyle w:val="210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40" w:lineRule="auto"/>
        <w:ind w:firstLine="760"/>
      </w:pPr>
      <w:r>
        <w:rPr>
          <w:rStyle w:val="20"/>
          <w:color w:val="000000"/>
        </w:rPr>
        <w:t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</w:t>
      </w:r>
    </w:p>
    <w:p w:rsidR="00AE060C" w:rsidRDefault="00AE060C" w:rsidP="00AE060C">
      <w:pPr>
        <w:pStyle w:val="210"/>
        <w:shd w:val="clear" w:color="auto" w:fill="auto"/>
        <w:spacing w:before="0" w:line="240" w:lineRule="auto"/>
        <w:ind w:firstLine="740"/>
      </w:pPr>
      <w:r>
        <w:rPr>
          <w:rStyle w:val="20"/>
          <w:color w:val="000000"/>
        </w:rPr>
        <w:t xml:space="preserve">- </w:t>
      </w:r>
      <w:proofErr w:type="spellStart"/>
      <w:r>
        <w:rPr>
          <w:rStyle w:val="20"/>
          <w:color w:val="000000"/>
        </w:rPr>
        <w:t>дифференцированность</w:t>
      </w:r>
      <w:proofErr w:type="spellEnd"/>
      <w:r>
        <w:rPr>
          <w:rStyle w:val="20"/>
          <w:color w:val="000000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AE060C" w:rsidRDefault="00AE060C" w:rsidP="00AE060C">
      <w:pPr>
        <w:pStyle w:val="210"/>
        <w:shd w:val="clear" w:color="auto" w:fill="auto"/>
        <w:spacing w:before="0" w:line="240" w:lineRule="auto"/>
        <w:ind w:firstLine="740"/>
      </w:pPr>
      <w:r>
        <w:rPr>
          <w:rStyle w:val="20"/>
          <w:color w:val="000000"/>
        </w:rPr>
        <w:t>Формами поощрения социальной успешности и проявлений активной жизненной позиции обучающихся МБОУ СОШ № 18 города Невинномысска являются:</w:t>
      </w:r>
    </w:p>
    <w:p w:rsidR="00AE060C" w:rsidRDefault="00AE060C" w:rsidP="00AE060C">
      <w:pPr>
        <w:pStyle w:val="210"/>
        <w:numPr>
          <w:ilvl w:val="0"/>
          <w:numId w:val="2"/>
        </w:numPr>
        <w:shd w:val="clear" w:color="auto" w:fill="auto"/>
        <w:tabs>
          <w:tab w:val="left" w:pos="974"/>
        </w:tabs>
        <w:spacing w:before="0" w:line="240" w:lineRule="auto"/>
        <w:ind w:firstLine="740"/>
      </w:pPr>
      <w:r>
        <w:rPr>
          <w:rStyle w:val="20"/>
          <w:color w:val="000000"/>
        </w:rPr>
        <w:t>коллективная и семейная мотивация;</w:t>
      </w:r>
    </w:p>
    <w:p w:rsidR="00AE060C" w:rsidRDefault="00AE060C" w:rsidP="00AE060C">
      <w:pPr>
        <w:pStyle w:val="210"/>
        <w:numPr>
          <w:ilvl w:val="0"/>
          <w:numId w:val="2"/>
        </w:numPr>
        <w:shd w:val="clear" w:color="auto" w:fill="auto"/>
        <w:tabs>
          <w:tab w:val="left" w:pos="974"/>
        </w:tabs>
        <w:spacing w:before="0" w:line="240" w:lineRule="auto"/>
        <w:ind w:firstLine="740"/>
      </w:pPr>
      <w:r>
        <w:rPr>
          <w:rStyle w:val="20"/>
          <w:color w:val="000000"/>
        </w:rPr>
        <w:t>формирование портфолио;</w:t>
      </w:r>
    </w:p>
    <w:p w:rsidR="00AE060C" w:rsidRDefault="00AE060C" w:rsidP="00AE060C">
      <w:pPr>
        <w:pStyle w:val="210"/>
        <w:numPr>
          <w:ilvl w:val="0"/>
          <w:numId w:val="2"/>
        </w:numPr>
        <w:shd w:val="clear" w:color="auto" w:fill="auto"/>
        <w:tabs>
          <w:tab w:val="left" w:pos="974"/>
        </w:tabs>
        <w:spacing w:before="0" w:line="240" w:lineRule="auto"/>
        <w:ind w:firstLine="740"/>
      </w:pPr>
      <w:r>
        <w:rPr>
          <w:rStyle w:val="20"/>
          <w:color w:val="000000"/>
        </w:rPr>
        <w:t>награждение почетной грамотой или благодарственным письмом;</w:t>
      </w:r>
    </w:p>
    <w:p w:rsidR="00AE060C" w:rsidRDefault="00AE060C" w:rsidP="00AE060C">
      <w:pPr>
        <w:pStyle w:val="210"/>
        <w:numPr>
          <w:ilvl w:val="0"/>
          <w:numId w:val="2"/>
        </w:numPr>
        <w:shd w:val="clear" w:color="auto" w:fill="auto"/>
        <w:tabs>
          <w:tab w:val="left" w:pos="949"/>
        </w:tabs>
        <w:spacing w:before="0" w:line="240" w:lineRule="auto"/>
        <w:ind w:firstLine="740"/>
      </w:pPr>
      <w:r>
        <w:rPr>
          <w:rStyle w:val="20"/>
          <w:color w:val="000000"/>
        </w:rPr>
        <w:t>направление в областные, всероссийские молодежные лагеря и профильные смены;</w:t>
      </w:r>
    </w:p>
    <w:p w:rsidR="00AE060C" w:rsidRDefault="00AE060C" w:rsidP="00AE060C">
      <w:pPr>
        <w:pStyle w:val="210"/>
        <w:numPr>
          <w:ilvl w:val="0"/>
          <w:numId w:val="2"/>
        </w:numPr>
        <w:shd w:val="clear" w:color="auto" w:fill="auto"/>
        <w:tabs>
          <w:tab w:val="left" w:pos="949"/>
        </w:tabs>
        <w:spacing w:before="0" w:line="240" w:lineRule="auto"/>
        <w:ind w:firstLine="740"/>
      </w:pPr>
      <w:r>
        <w:rPr>
          <w:rStyle w:val="20"/>
          <w:color w:val="000000"/>
        </w:rPr>
        <w:t>предоставление возможности представлять школу, город Невинномысск  на различных соревнованиях, форумах, конкурсах и др.;</w:t>
      </w:r>
    </w:p>
    <w:p w:rsidR="00AE060C" w:rsidRPr="00305E1A" w:rsidRDefault="00AE060C" w:rsidP="00AE060C">
      <w:pPr>
        <w:pStyle w:val="210"/>
        <w:numPr>
          <w:ilvl w:val="0"/>
          <w:numId w:val="2"/>
        </w:numPr>
        <w:shd w:val="clear" w:color="auto" w:fill="auto"/>
        <w:tabs>
          <w:tab w:val="left" w:pos="949"/>
        </w:tabs>
        <w:spacing w:before="0" w:line="240" w:lineRule="auto"/>
        <w:ind w:firstLine="740"/>
        <w:rPr>
          <w:rStyle w:val="20"/>
          <w:shd w:val="clear" w:color="auto" w:fill="auto"/>
        </w:rPr>
      </w:pPr>
      <w:r>
        <w:rPr>
          <w:rStyle w:val="20"/>
          <w:color w:val="000000"/>
        </w:rPr>
        <w:t>размещение информации об успехах обучающегося и/или класса на официальном сайте школы;</w:t>
      </w:r>
    </w:p>
    <w:p w:rsidR="00AE060C" w:rsidRDefault="00AE060C" w:rsidP="00AE060C">
      <w:pPr>
        <w:pStyle w:val="210"/>
        <w:numPr>
          <w:ilvl w:val="0"/>
          <w:numId w:val="2"/>
        </w:numPr>
        <w:shd w:val="clear" w:color="auto" w:fill="auto"/>
        <w:tabs>
          <w:tab w:val="left" w:pos="949"/>
        </w:tabs>
        <w:spacing w:before="0" w:line="240" w:lineRule="auto"/>
        <w:ind w:firstLine="740"/>
      </w:pPr>
      <w:r>
        <w:rPr>
          <w:rStyle w:val="20"/>
          <w:color w:val="000000"/>
        </w:rPr>
        <w:t>поднятие флага РФ на еженедельной линейке в МБОУ СОШ № 18 города Невинномысска;</w:t>
      </w:r>
    </w:p>
    <w:p w:rsidR="00AE060C" w:rsidRDefault="00AE060C" w:rsidP="00AE060C">
      <w:pPr>
        <w:pStyle w:val="210"/>
        <w:numPr>
          <w:ilvl w:val="0"/>
          <w:numId w:val="2"/>
        </w:numPr>
        <w:shd w:val="clear" w:color="auto" w:fill="auto"/>
        <w:tabs>
          <w:tab w:val="left" w:pos="954"/>
        </w:tabs>
        <w:spacing w:before="0" w:line="240" w:lineRule="auto"/>
        <w:ind w:firstLine="740"/>
      </w:pPr>
      <w:r>
        <w:rPr>
          <w:rStyle w:val="20"/>
          <w:color w:val="000000"/>
        </w:rPr>
        <w:lastRenderedPageBreak/>
        <w:t>ответственные поручения по организации деятельности самоуправления МБОУ СОШ № 18 города Невинномысска, проведению акций, творческих дел, реализации проектов;</w:t>
      </w:r>
    </w:p>
    <w:p w:rsidR="00AE060C" w:rsidRDefault="00AE060C" w:rsidP="00AE060C">
      <w:pPr>
        <w:pStyle w:val="210"/>
        <w:numPr>
          <w:ilvl w:val="0"/>
          <w:numId w:val="2"/>
        </w:numPr>
        <w:shd w:val="clear" w:color="auto" w:fill="auto"/>
        <w:tabs>
          <w:tab w:val="left" w:pos="949"/>
        </w:tabs>
        <w:spacing w:before="0" w:line="240" w:lineRule="auto"/>
        <w:ind w:firstLine="740"/>
      </w:pPr>
      <w:proofErr w:type="gramStart"/>
      <w:r>
        <w:rPr>
          <w:rStyle w:val="20"/>
          <w:color w:val="000000"/>
        </w:rPr>
        <w:t>награждение золотой или серебряной медалью на основании результатов государственной итоговой аттестации обучающихся в соответствии с Положением о награждении золотой или серебряной медалью в школе, а также на основании Приказа Министерства образования и науки Российской Федерации от 23 июня 2014 г. № 685 «Об утверждении Порядка выдачи медали «За особые успехи в учении».</w:t>
      </w:r>
      <w:proofErr w:type="gramEnd"/>
    </w:p>
    <w:p w:rsidR="00AE060C" w:rsidRDefault="00AE060C" w:rsidP="00AE060C">
      <w:pPr>
        <w:pStyle w:val="210"/>
        <w:shd w:val="clear" w:color="auto" w:fill="auto"/>
        <w:spacing w:before="0" w:line="240" w:lineRule="auto"/>
        <w:ind w:firstLine="740"/>
      </w:pPr>
      <w:r>
        <w:rPr>
          <w:rStyle w:val="20"/>
          <w:color w:val="000000"/>
        </w:rPr>
        <w:t>По итогам проведения в рамках класса анализа общешкольных ключевых дел обучающиеся имеют возможность принять участие в итоговом конкурсе «Самый лучший классный коллектив».</w:t>
      </w:r>
    </w:p>
    <w:p w:rsidR="00AE060C" w:rsidRDefault="00AE060C" w:rsidP="00AE060C">
      <w:pPr>
        <w:pStyle w:val="210"/>
        <w:shd w:val="clear" w:color="auto" w:fill="auto"/>
        <w:spacing w:before="0" w:line="240" w:lineRule="auto"/>
        <w:ind w:firstLine="740"/>
      </w:pPr>
      <w:r>
        <w:rPr>
          <w:rStyle w:val="20"/>
          <w:color w:val="000000"/>
        </w:rPr>
        <w:t>Также по итогам учебного года награждаются обучающиеся и педагоги, принявшие активное участие в жизни школы, продемонстрировавшие успехи в конкурсах, соревнованиях, олимпиадах в данном учебном году, внесшие значительный вклад в развитие МБОУ СОШ № 18 города Невинномысска.</w:t>
      </w:r>
    </w:p>
    <w:p w:rsidR="00AE060C" w:rsidRDefault="00AE060C" w:rsidP="00AB33F4">
      <w:pPr>
        <w:pStyle w:val="210"/>
        <w:tabs>
          <w:tab w:val="left" w:pos="497"/>
        </w:tabs>
        <w:spacing w:before="0" w:line="240" w:lineRule="auto"/>
        <w:ind w:firstLine="0"/>
        <w:contextualSpacing/>
        <w:jc w:val="left"/>
      </w:pPr>
    </w:p>
    <w:p w:rsidR="00DC3910" w:rsidRDefault="00DC3910" w:rsidP="00AB33F4">
      <w:pPr>
        <w:pStyle w:val="210"/>
        <w:tabs>
          <w:tab w:val="left" w:pos="497"/>
        </w:tabs>
        <w:spacing w:before="0" w:line="240" w:lineRule="auto"/>
        <w:ind w:firstLine="0"/>
        <w:contextualSpacing/>
        <w:jc w:val="left"/>
      </w:pPr>
    </w:p>
    <w:p w:rsidR="00DC3910" w:rsidRDefault="00DC3910" w:rsidP="00DC3910">
      <w:pPr>
        <w:pStyle w:val="210"/>
        <w:ind w:firstLine="600"/>
        <w:rPr>
          <w:color w:val="000000"/>
          <w:shd w:val="clear" w:color="auto" w:fill="FFFFFF"/>
        </w:rPr>
      </w:pPr>
    </w:p>
    <w:p w:rsidR="00DC3910" w:rsidRDefault="00DC3910" w:rsidP="00DC3910">
      <w:pPr>
        <w:pStyle w:val="210"/>
        <w:ind w:firstLine="600"/>
        <w:rPr>
          <w:color w:val="000000"/>
          <w:shd w:val="clear" w:color="auto" w:fill="FFFFFF"/>
        </w:rPr>
      </w:pPr>
    </w:p>
    <w:p w:rsidR="00DC3910" w:rsidRDefault="00DC3910" w:rsidP="00DC3910">
      <w:pPr>
        <w:pStyle w:val="210"/>
        <w:ind w:firstLine="600"/>
        <w:rPr>
          <w:color w:val="000000"/>
          <w:shd w:val="clear" w:color="auto" w:fill="FFFFFF"/>
        </w:rPr>
      </w:pPr>
    </w:p>
    <w:p w:rsidR="00DC3910" w:rsidRDefault="00DC3910" w:rsidP="00DC3910">
      <w:pPr>
        <w:pStyle w:val="210"/>
        <w:ind w:firstLine="600"/>
        <w:rPr>
          <w:color w:val="000000"/>
          <w:shd w:val="clear" w:color="auto" w:fill="FFFFFF"/>
        </w:rPr>
      </w:pPr>
    </w:p>
    <w:p w:rsidR="00DC3910" w:rsidRDefault="00DC3910" w:rsidP="00DC3910">
      <w:pPr>
        <w:pStyle w:val="210"/>
        <w:ind w:firstLine="600"/>
        <w:rPr>
          <w:color w:val="000000"/>
          <w:shd w:val="clear" w:color="auto" w:fill="FFFFFF"/>
        </w:rPr>
      </w:pPr>
    </w:p>
    <w:p w:rsidR="00DC3910" w:rsidRDefault="00DC3910" w:rsidP="00DC3910">
      <w:pPr>
        <w:pStyle w:val="210"/>
        <w:ind w:firstLine="600"/>
        <w:rPr>
          <w:color w:val="000000"/>
          <w:shd w:val="clear" w:color="auto" w:fill="FFFFFF"/>
        </w:rPr>
      </w:pPr>
    </w:p>
    <w:p w:rsidR="00DC3910" w:rsidRDefault="00DC3910" w:rsidP="00DC3910">
      <w:pPr>
        <w:pStyle w:val="210"/>
        <w:ind w:firstLine="600"/>
        <w:rPr>
          <w:color w:val="000000"/>
          <w:shd w:val="clear" w:color="auto" w:fill="FFFFFF"/>
        </w:rPr>
      </w:pPr>
    </w:p>
    <w:p w:rsidR="00DC3910" w:rsidRDefault="00DC3910" w:rsidP="00DC3910">
      <w:pPr>
        <w:pStyle w:val="210"/>
        <w:ind w:firstLine="600"/>
        <w:rPr>
          <w:color w:val="000000"/>
          <w:shd w:val="clear" w:color="auto" w:fill="FFFFFF"/>
        </w:rPr>
      </w:pPr>
    </w:p>
    <w:p w:rsidR="00DC3910" w:rsidRDefault="00DC3910" w:rsidP="00DC3910">
      <w:pPr>
        <w:pStyle w:val="210"/>
        <w:ind w:firstLine="600"/>
        <w:rPr>
          <w:color w:val="000000"/>
          <w:shd w:val="clear" w:color="auto" w:fill="FFFFFF"/>
        </w:rPr>
      </w:pPr>
    </w:p>
    <w:p w:rsidR="00DC3910" w:rsidRDefault="00DC3910" w:rsidP="00DC3910">
      <w:pPr>
        <w:pStyle w:val="210"/>
        <w:ind w:firstLine="600"/>
        <w:rPr>
          <w:color w:val="000000"/>
          <w:shd w:val="clear" w:color="auto" w:fill="FFFFFF"/>
        </w:rPr>
      </w:pPr>
    </w:p>
    <w:p w:rsidR="00091635" w:rsidRDefault="00091635" w:rsidP="00DC3910">
      <w:pPr>
        <w:pStyle w:val="210"/>
        <w:ind w:firstLine="600"/>
        <w:rPr>
          <w:b/>
          <w:bCs/>
          <w:color w:val="000000"/>
          <w:shd w:val="clear" w:color="auto" w:fill="FFFFFF"/>
        </w:rPr>
      </w:pPr>
    </w:p>
    <w:p w:rsidR="00091635" w:rsidRDefault="00091635" w:rsidP="00DC3910">
      <w:pPr>
        <w:pStyle w:val="210"/>
        <w:ind w:firstLine="600"/>
        <w:rPr>
          <w:b/>
          <w:bCs/>
          <w:color w:val="000000"/>
          <w:shd w:val="clear" w:color="auto" w:fill="FFFFFF"/>
        </w:rPr>
      </w:pPr>
    </w:p>
    <w:p w:rsidR="00DC3910" w:rsidRPr="00DC3910" w:rsidRDefault="00DC3910" w:rsidP="00DC3910">
      <w:pPr>
        <w:pStyle w:val="210"/>
        <w:ind w:firstLine="600"/>
        <w:rPr>
          <w:color w:val="000000"/>
          <w:shd w:val="clear" w:color="auto" w:fill="FFFFFF"/>
        </w:rPr>
      </w:pPr>
      <w:r w:rsidRPr="00DC3910">
        <w:rPr>
          <w:b/>
          <w:bCs/>
          <w:color w:val="000000"/>
          <w:shd w:val="clear" w:color="auto" w:fill="FFFFFF"/>
        </w:rPr>
        <w:lastRenderedPageBreak/>
        <w:t xml:space="preserve">3.5. Анализ воспитательного процесса </w:t>
      </w:r>
    </w:p>
    <w:p w:rsidR="00DC3910" w:rsidRPr="00DC3910" w:rsidRDefault="00DC3910" w:rsidP="00DC3910">
      <w:pPr>
        <w:pStyle w:val="210"/>
        <w:spacing w:before="0" w:line="240" w:lineRule="auto"/>
        <w:ind w:firstLine="601"/>
        <w:rPr>
          <w:color w:val="000000"/>
          <w:shd w:val="clear" w:color="auto" w:fill="FFFFFF"/>
        </w:rPr>
      </w:pPr>
      <w:r w:rsidRPr="00DC3910">
        <w:rPr>
          <w:color w:val="000000"/>
          <w:shd w:val="clear" w:color="auto" w:fill="FFFFFF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 </w:t>
      </w:r>
    </w:p>
    <w:p w:rsidR="00DC3910" w:rsidRPr="00DC3910" w:rsidRDefault="00DC3910" w:rsidP="00DC3910">
      <w:pPr>
        <w:pStyle w:val="210"/>
        <w:spacing w:before="0" w:line="240" w:lineRule="auto"/>
        <w:ind w:firstLine="601"/>
        <w:rPr>
          <w:color w:val="000000"/>
          <w:shd w:val="clear" w:color="auto" w:fill="FFFFFF"/>
        </w:rPr>
      </w:pPr>
      <w:r w:rsidRPr="00DC3910">
        <w:rPr>
          <w:color w:val="000000"/>
          <w:shd w:val="clear" w:color="auto" w:fill="FFFFFF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DC3910" w:rsidRPr="00DC3910" w:rsidRDefault="00DC3910" w:rsidP="00DC3910">
      <w:pPr>
        <w:pStyle w:val="210"/>
        <w:spacing w:before="0" w:line="240" w:lineRule="auto"/>
        <w:ind w:firstLine="600"/>
        <w:rPr>
          <w:color w:val="000000"/>
          <w:shd w:val="clear" w:color="auto" w:fill="FFFFFF"/>
        </w:rPr>
      </w:pPr>
      <w:r w:rsidRPr="00DC3910">
        <w:rPr>
          <w:color w:val="000000"/>
          <w:shd w:val="clear" w:color="auto" w:fill="FFFFFF"/>
        </w:rPr>
        <w:t xml:space="preserve">Планирование анализа воспитательного процесса включается в календарный план воспитательной работы. </w:t>
      </w:r>
    </w:p>
    <w:p w:rsidR="00DC3910" w:rsidRPr="00DC3910" w:rsidRDefault="00DC3910" w:rsidP="00DC3910">
      <w:pPr>
        <w:pStyle w:val="210"/>
        <w:spacing w:before="0" w:line="240" w:lineRule="auto"/>
        <w:ind w:firstLine="600"/>
        <w:rPr>
          <w:color w:val="000000"/>
          <w:shd w:val="clear" w:color="auto" w:fill="FFFFFF"/>
        </w:rPr>
      </w:pPr>
      <w:r w:rsidRPr="00DC3910">
        <w:rPr>
          <w:color w:val="000000"/>
          <w:shd w:val="clear" w:color="auto" w:fill="FFFFFF"/>
        </w:rPr>
        <w:t xml:space="preserve">Основные принципы самоанализа воспитательной работы: </w:t>
      </w:r>
    </w:p>
    <w:p w:rsidR="00DC3910" w:rsidRPr="00DC3910" w:rsidRDefault="00DC3910" w:rsidP="00DC3910">
      <w:pPr>
        <w:pStyle w:val="210"/>
        <w:spacing w:before="0" w:line="240" w:lineRule="auto"/>
        <w:ind w:firstLine="600"/>
        <w:rPr>
          <w:color w:val="000000"/>
          <w:shd w:val="clear" w:color="auto" w:fill="FFFFFF"/>
        </w:rPr>
      </w:pPr>
      <w:r w:rsidRPr="00DC3910">
        <w:rPr>
          <w:color w:val="000000"/>
          <w:shd w:val="clear" w:color="auto" w:fill="FFFFFF"/>
        </w:rPr>
        <w:t xml:space="preserve">- взаимное уважение всех участников образовательных отношений; </w:t>
      </w:r>
    </w:p>
    <w:p w:rsidR="00DC3910" w:rsidRPr="00DC3910" w:rsidRDefault="00DC3910" w:rsidP="00DC3910">
      <w:pPr>
        <w:pStyle w:val="210"/>
        <w:spacing w:before="0" w:line="240" w:lineRule="auto"/>
        <w:ind w:firstLine="600"/>
        <w:rPr>
          <w:color w:val="000000"/>
          <w:shd w:val="clear" w:color="auto" w:fill="FFFFFF"/>
        </w:rPr>
      </w:pPr>
      <w:r w:rsidRPr="00DC3910">
        <w:rPr>
          <w:color w:val="000000"/>
          <w:shd w:val="clear" w:color="auto" w:fill="FFFFFF"/>
        </w:rPr>
        <w:t xml:space="preserve">- приоритет анализа сущностных сторон воспитания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родителями; </w:t>
      </w:r>
    </w:p>
    <w:p w:rsidR="00DC3910" w:rsidRPr="00DC3910" w:rsidRDefault="00DC3910" w:rsidP="00DC3910">
      <w:pPr>
        <w:pStyle w:val="210"/>
        <w:spacing w:before="0" w:line="240" w:lineRule="auto"/>
        <w:ind w:firstLine="600"/>
        <w:rPr>
          <w:color w:val="000000"/>
          <w:shd w:val="clear" w:color="auto" w:fill="FFFFFF"/>
        </w:rPr>
      </w:pPr>
      <w:r w:rsidRPr="00DC3910">
        <w:rPr>
          <w:color w:val="000000"/>
          <w:shd w:val="clear" w:color="auto" w:fill="FFFFFF"/>
        </w:rPr>
        <w:t xml:space="preserve">-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 </w:t>
      </w:r>
    </w:p>
    <w:p w:rsidR="00DC3910" w:rsidRDefault="00DC3910" w:rsidP="00DC3910">
      <w:pPr>
        <w:pStyle w:val="210"/>
        <w:shd w:val="clear" w:color="auto" w:fill="auto"/>
        <w:spacing w:before="0" w:line="240" w:lineRule="auto"/>
        <w:ind w:firstLine="600"/>
        <w:rPr>
          <w:color w:val="000000"/>
          <w:shd w:val="clear" w:color="auto" w:fill="FFFFFF"/>
        </w:rPr>
      </w:pPr>
      <w:r w:rsidRPr="00DC3910">
        <w:rPr>
          <w:color w:val="000000"/>
          <w:shd w:val="clear" w:color="auto" w:fill="FFFFFF"/>
        </w:rPr>
        <w:t xml:space="preserve">- распределённая ответственность за результаты личностного развития </w:t>
      </w:r>
      <w:proofErr w:type="gramStart"/>
      <w:r w:rsidRPr="00DC3910">
        <w:rPr>
          <w:color w:val="000000"/>
          <w:shd w:val="clear" w:color="auto" w:fill="FFFFFF"/>
        </w:rPr>
        <w:t>обучающихся</w:t>
      </w:r>
      <w:proofErr w:type="gramEnd"/>
      <w:r w:rsidRPr="00DC3910">
        <w:rPr>
          <w:color w:val="000000"/>
          <w:shd w:val="clear" w:color="auto" w:fill="FFFFFF"/>
        </w:rPr>
        <w:t xml:space="preserve"> ориентирует на понимание того, что личностное развитие - это результат как организованного социального воспитания (в котором школа принимает участие наряду с другими социальными институтами), так и стихийной социализации и саморазвития. </w:t>
      </w:r>
    </w:p>
    <w:p w:rsidR="00DC3910" w:rsidRDefault="00DC3910" w:rsidP="00DC3910">
      <w:pPr>
        <w:pStyle w:val="210"/>
        <w:shd w:val="clear" w:color="auto" w:fill="auto"/>
        <w:spacing w:before="0" w:line="240" w:lineRule="auto"/>
        <w:ind w:firstLine="600"/>
      </w:pPr>
      <w:r>
        <w:rPr>
          <w:rStyle w:val="20"/>
          <w:color w:val="000000"/>
        </w:rPr>
        <w:t>Самоанализ организуемой в МБОУ СОШ № 18 города Невинномысска воспитательной работы проводится с целью выявления основных проблем воспитания и последующего их решения, определения зоны дальнейшего развития воспитательной системы в МБОУ СОШ № 18 города Невинномысска, выявления эффективных воспитательных подходов и практик и целесообразного обновления воспитывающей деятельности.</w:t>
      </w:r>
    </w:p>
    <w:p w:rsidR="00DC3910" w:rsidRDefault="00DC3910" w:rsidP="00DC3910">
      <w:pPr>
        <w:pStyle w:val="210"/>
        <w:shd w:val="clear" w:color="auto" w:fill="auto"/>
        <w:spacing w:before="0"/>
        <w:ind w:firstLine="600"/>
      </w:pPr>
      <w:r>
        <w:rPr>
          <w:rStyle w:val="20"/>
          <w:color w:val="000000"/>
        </w:rPr>
        <w:t>Основными направлениями анализа организуемого в МБОУ СОШ № 18 города Невинномысска воспитательного процесса являются: результаты воспитания, социализации и саморазвития обучающихся, состояние организуемой в школе совместной деятельности обучающихся и взрослых.</w:t>
      </w:r>
    </w:p>
    <w:p w:rsidR="00DC3910" w:rsidRDefault="00DC3910" w:rsidP="00DC3910">
      <w:pPr>
        <w:pStyle w:val="210"/>
        <w:shd w:val="clear" w:color="auto" w:fill="auto"/>
        <w:spacing w:before="0"/>
        <w:ind w:firstLine="600"/>
      </w:pPr>
      <w:r>
        <w:rPr>
          <w:rStyle w:val="20"/>
          <w:color w:val="000000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МБОУ СОШ № 18 города Невинномысска.</w:t>
      </w:r>
    </w:p>
    <w:p w:rsidR="00DC3910" w:rsidRDefault="00DC3910" w:rsidP="00DC3910">
      <w:pPr>
        <w:pStyle w:val="210"/>
        <w:shd w:val="clear" w:color="auto" w:fill="auto"/>
        <w:spacing w:before="0" w:line="317" w:lineRule="exact"/>
        <w:ind w:firstLine="600"/>
      </w:pPr>
      <w:r>
        <w:rPr>
          <w:rStyle w:val="20"/>
          <w:color w:val="000000"/>
        </w:rPr>
        <w:lastRenderedPageBreak/>
        <w:t xml:space="preserve">Самоанализ осуществляется ежегодно силами самой образовательной организации </w:t>
      </w:r>
      <w:r w:rsidRPr="00FF3D88">
        <w:rPr>
          <w:rStyle w:val="20"/>
          <w:color w:val="000000"/>
        </w:rPr>
        <w:t>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DC3910" w:rsidRDefault="00DC3910" w:rsidP="00DC3910">
      <w:pPr>
        <w:pStyle w:val="210"/>
        <w:shd w:val="clear" w:color="auto" w:fill="auto"/>
        <w:spacing w:before="0"/>
        <w:ind w:firstLine="600"/>
      </w:pPr>
      <w:r>
        <w:rPr>
          <w:rStyle w:val="20"/>
          <w:color w:val="000000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rPr>
          <w:rStyle w:val="20"/>
          <w:color w:val="000000"/>
        </w:rPr>
        <w:t>обучающихся</w:t>
      </w:r>
      <w:proofErr w:type="gramEnd"/>
      <w:r>
        <w:rPr>
          <w:rStyle w:val="20"/>
          <w:color w:val="000000"/>
        </w:rPr>
        <w:t xml:space="preserve"> каждого класса.</w:t>
      </w:r>
    </w:p>
    <w:p w:rsidR="00DC3910" w:rsidRDefault="00DC3910" w:rsidP="00DC3910">
      <w:pPr>
        <w:pStyle w:val="210"/>
        <w:shd w:val="clear" w:color="auto" w:fill="auto"/>
        <w:spacing w:before="0"/>
        <w:ind w:firstLine="600"/>
      </w:pPr>
      <w:r>
        <w:rPr>
          <w:rStyle w:val="20"/>
          <w:color w:val="000000"/>
        </w:rPr>
        <w:t>Способами получения информации о результатах воспитания, социализации и саморазвития школьников являются педагогическое наблюдение, анкетирование обучающихся, педагогов и родителей (законных представителей) обучающихся, в т.ч. через систему электронных опросов.</w:t>
      </w:r>
    </w:p>
    <w:p w:rsidR="00DC3910" w:rsidRDefault="00DC3910" w:rsidP="00DC3910">
      <w:pPr>
        <w:pStyle w:val="210"/>
        <w:shd w:val="clear" w:color="auto" w:fill="auto"/>
        <w:spacing w:before="0"/>
        <w:ind w:firstLine="600"/>
      </w:pPr>
      <w:r>
        <w:rPr>
          <w:rStyle w:val="20"/>
          <w:color w:val="000000"/>
        </w:rPr>
        <w:t>Внимание при анализе фокусируется на следующих вопросах:</w:t>
      </w:r>
    </w:p>
    <w:p w:rsidR="00DC3910" w:rsidRDefault="00DC3910" w:rsidP="00DC3910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>-Какие проблемы в области воспитания и социализации фиксировались у обучающегося в начале учебного года? Какие инструменты ликвидации проблем использовались? Были ли они эффективны?</w:t>
      </w:r>
    </w:p>
    <w:p w:rsidR="00DC3910" w:rsidRDefault="00DC3910" w:rsidP="00DC3910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>-Какие из запланированных воспитательных результатов удалось достичь в текущем учебном году? Что в деятельности педагогов, обучающихся и др. обеспечило достижение этих результатов?</w:t>
      </w:r>
    </w:p>
    <w:p w:rsidR="00DC3910" w:rsidRDefault="00DC3910" w:rsidP="00DC3910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 xml:space="preserve">-Какие из запланированных воспитательных результатов достигнуты не были? В </w:t>
      </w:r>
      <w:proofErr w:type="gramStart"/>
      <w:r>
        <w:rPr>
          <w:rStyle w:val="20"/>
          <w:color w:val="000000"/>
        </w:rPr>
        <w:t>силу</w:t>
      </w:r>
      <w:proofErr w:type="gramEnd"/>
      <w:r>
        <w:rPr>
          <w:rStyle w:val="20"/>
          <w:color w:val="000000"/>
        </w:rPr>
        <w:t xml:space="preserve"> каких причин? Что планируется сделать для изменения этой ситуации - со стороны педагогической команды МБОУ СОШ № 18 города Невинномысска, обучающегося, его родителей (законных представителей)?</w:t>
      </w:r>
    </w:p>
    <w:p w:rsidR="00DC3910" w:rsidRDefault="00DC3910" w:rsidP="00DC3910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 xml:space="preserve">-Какие новые проблемы в области воспитания и социализации появились </w:t>
      </w:r>
      <w:proofErr w:type="gramStart"/>
      <w:r>
        <w:rPr>
          <w:rStyle w:val="20"/>
          <w:color w:val="000000"/>
        </w:rPr>
        <w:t>у</w:t>
      </w:r>
      <w:proofErr w:type="gramEnd"/>
      <w:r>
        <w:rPr>
          <w:rStyle w:val="20"/>
          <w:color w:val="000000"/>
        </w:rPr>
        <w:t xml:space="preserve"> обучающегося? На чем предстоит в новом учебном году сосредоточить свое внимание педагогической команде МБОУ СОШ № 18 города Невинномысска?</w:t>
      </w:r>
    </w:p>
    <w:p w:rsidR="00DC3910" w:rsidRDefault="00DC3910" w:rsidP="00DC3910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>-Какие воспитательные задачи предполагается решать в новом учебном году? Какие педагогические инструменты будут для этого использоваться?</w:t>
      </w:r>
    </w:p>
    <w:p w:rsidR="00DC3910" w:rsidRPr="00DC3910" w:rsidRDefault="00DC3910" w:rsidP="00DC3910">
      <w:pPr>
        <w:pStyle w:val="210"/>
        <w:shd w:val="clear" w:color="auto" w:fill="auto"/>
        <w:spacing w:before="0"/>
        <w:ind w:firstLine="560"/>
      </w:pPr>
      <w:r w:rsidRPr="00DC3910">
        <w:rPr>
          <w:rStyle w:val="20"/>
          <w:color w:val="000000"/>
        </w:rPr>
        <w:t xml:space="preserve">Для получения обратной связи от родителей в МБОУ СОШ № 18 города Невинномысска </w:t>
      </w:r>
      <w:r w:rsidR="00091635">
        <w:rPr>
          <w:rStyle w:val="20"/>
          <w:color w:val="000000"/>
        </w:rPr>
        <w:t xml:space="preserve">проводятся </w:t>
      </w:r>
      <w:proofErr w:type="spellStart"/>
      <w:r w:rsidR="00091635">
        <w:rPr>
          <w:rStyle w:val="20"/>
          <w:color w:val="000000"/>
        </w:rPr>
        <w:t>онлайн-анкетирования</w:t>
      </w:r>
      <w:proofErr w:type="spellEnd"/>
      <w:r w:rsidR="00091635">
        <w:rPr>
          <w:rStyle w:val="20"/>
          <w:color w:val="000000"/>
        </w:rPr>
        <w:t xml:space="preserve"> (</w:t>
      </w:r>
      <w:r w:rsidR="00091635">
        <w:rPr>
          <w:rStyle w:val="20"/>
          <w:color w:val="000000"/>
          <w:lang w:val="en-US"/>
        </w:rPr>
        <w:t>Google</w:t>
      </w:r>
      <w:r w:rsidR="00091635" w:rsidRPr="00091635">
        <w:rPr>
          <w:rStyle w:val="20"/>
          <w:color w:val="000000"/>
        </w:rPr>
        <w:t xml:space="preserve"> </w:t>
      </w:r>
      <w:r w:rsidR="00091635">
        <w:rPr>
          <w:rStyle w:val="20"/>
          <w:color w:val="000000"/>
        </w:rPr>
        <w:t xml:space="preserve">Формы), </w:t>
      </w:r>
      <w:r w:rsidRPr="00DC3910">
        <w:rPr>
          <w:rStyle w:val="20"/>
          <w:color w:val="000000"/>
        </w:rPr>
        <w:t>задействован</w:t>
      </w:r>
      <w:r w:rsidR="00091635">
        <w:rPr>
          <w:rStyle w:val="20"/>
          <w:color w:val="000000"/>
        </w:rPr>
        <w:t>ы классные родительские группы.</w:t>
      </w:r>
    </w:p>
    <w:p w:rsidR="00DC3910" w:rsidRDefault="00DC3910" w:rsidP="00DC3910">
      <w:pPr>
        <w:pStyle w:val="210"/>
        <w:shd w:val="clear" w:color="auto" w:fill="auto"/>
        <w:spacing w:before="0"/>
        <w:ind w:firstLine="560"/>
      </w:pPr>
      <w:r>
        <w:rPr>
          <w:rStyle w:val="20"/>
          <w:color w:val="000000"/>
        </w:rPr>
        <w:t>Вопросы, которые предлагаются родителям (законным представителям) для анализа эффективности воспитательной работы в МБОУ СОШ № 18 города Невинномысска:</w:t>
      </w:r>
    </w:p>
    <w:p w:rsidR="00DC3910" w:rsidRDefault="00DC3910" w:rsidP="00DC3910">
      <w:pPr>
        <w:pStyle w:val="210"/>
        <w:numPr>
          <w:ilvl w:val="0"/>
          <w:numId w:val="11"/>
        </w:numPr>
        <w:shd w:val="clear" w:color="auto" w:fill="auto"/>
        <w:tabs>
          <w:tab w:val="left" w:pos="755"/>
        </w:tabs>
        <w:spacing w:before="0"/>
        <w:ind w:left="760" w:hanging="360"/>
      </w:pPr>
      <w:r>
        <w:rPr>
          <w:rStyle w:val="20"/>
          <w:color w:val="000000"/>
        </w:rPr>
        <w:t>осведомлены ли родители о реализуемых воспитательных проектах и мероприятиях школы;</w:t>
      </w:r>
    </w:p>
    <w:p w:rsidR="00DC3910" w:rsidRDefault="00DC3910" w:rsidP="00DC3910">
      <w:pPr>
        <w:pStyle w:val="210"/>
        <w:numPr>
          <w:ilvl w:val="0"/>
          <w:numId w:val="11"/>
        </w:numPr>
        <w:shd w:val="clear" w:color="auto" w:fill="auto"/>
        <w:tabs>
          <w:tab w:val="left" w:pos="755"/>
        </w:tabs>
        <w:spacing w:before="0"/>
        <w:ind w:left="760" w:hanging="360"/>
      </w:pPr>
      <w:r>
        <w:rPr>
          <w:rStyle w:val="20"/>
          <w:color w:val="000000"/>
        </w:rPr>
        <w:t>устраивает ли их качество и содержание этих мероприятий;</w:t>
      </w:r>
    </w:p>
    <w:p w:rsidR="00DC3910" w:rsidRDefault="00DC3910" w:rsidP="00DC3910">
      <w:pPr>
        <w:pStyle w:val="210"/>
        <w:numPr>
          <w:ilvl w:val="0"/>
          <w:numId w:val="11"/>
        </w:numPr>
        <w:shd w:val="clear" w:color="auto" w:fill="auto"/>
        <w:tabs>
          <w:tab w:val="left" w:pos="755"/>
        </w:tabs>
        <w:spacing w:before="0"/>
        <w:ind w:left="760" w:hanging="360"/>
      </w:pPr>
      <w:r>
        <w:rPr>
          <w:rStyle w:val="20"/>
          <w:color w:val="000000"/>
        </w:rPr>
        <w:t>довольны ли они качеством существующего в МБОУ СОШ № 18 города Невинномысска ученического самоуправления;</w:t>
      </w:r>
    </w:p>
    <w:p w:rsidR="00DC3910" w:rsidRDefault="00DC3910" w:rsidP="00DC3910">
      <w:pPr>
        <w:pStyle w:val="210"/>
        <w:numPr>
          <w:ilvl w:val="0"/>
          <w:numId w:val="11"/>
        </w:numPr>
        <w:shd w:val="clear" w:color="auto" w:fill="auto"/>
        <w:tabs>
          <w:tab w:val="left" w:pos="755"/>
        </w:tabs>
        <w:spacing w:before="0"/>
        <w:ind w:left="760" w:hanging="360"/>
      </w:pPr>
      <w:r>
        <w:rPr>
          <w:rStyle w:val="20"/>
          <w:color w:val="000000"/>
        </w:rPr>
        <w:t>удовлетворяет ли их предложенный перечень курсов внеурочной деятельности;</w:t>
      </w:r>
    </w:p>
    <w:p w:rsidR="00DC3910" w:rsidRDefault="00DC3910" w:rsidP="00DC3910">
      <w:pPr>
        <w:pStyle w:val="210"/>
        <w:numPr>
          <w:ilvl w:val="0"/>
          <w:numId w:val="11"/>
        </w:numPr>
        <w:shd w:val="clear" w:color="auto" w:fill="auto"/>
        <w:tabs>
          <w:tab w:val="left" w:pos="755"/>
        </w:tabs>
        <w:spacing w:before="0"/>
        <w:ind w:left="760" w:hanging="360"/>
      </w:pPr>
      <w:r>
        <w:rPr>
          <w:rStyle w:val="20"/>
          <w:color w:val="000000"/>
        </w:rPr>
        <w:t>какие виды и формы работы они хотели бы получать дополнительно для своего ребенка;</w:t>
      </w:r>
    </w:p>
    <w:p w:rsidR="00DC3910" w:rsidRDefault="00DC3910" w:rsidP="00DC3910">
      <w:pPr>
        <w:pStyle w:val="210"/>
        <w:numPr>
          <w:ilvl w:val="0"/>
          <w:numId w:val="11"/>
        </w:numPr>
        <w:shd w:val="clear" w:color="auto" w:fill="auto"/>
        <w:tabs>
          <w:tab w:val="left" w:pos="755"/>
        </w:tabs>
        <w:spacing w:before="0"/>
        <w:ind w:left="760" w:hanging="360"/>
      </w:pPr>
      <w:r>
        <w:rPr>
          <w:rStyle w:val="20"/>
          <w:color w:val="000000"/>
        </w:rPr>
        <w:t>возникали ли у родителей дома трудности с воспитанием ребенка? К кому для помощи в их устранении они в МБОУ СОШ № 18 города Невинномысска обращались? Что было предпринято?</w:t>
      </w:r>
    </w:p>
    <w:p w:rsidR="00DC3910" w:rsidRDefault="00DC3910" w:rsidP="00DC3910">
      <w:pPr>
        <w:pStyle w:val="210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180"/>
        <w:ind w:left="760" w:hanging="360"/>
      </w:pPr>
      <w:r>
        <w:rPr>
          <w:rStyle w:val="20"/>
          <w:color w:val="000000"/>
        </w:rPr>
        <w:t xml:space="preserve">в чем могли бы оказывать содействие классному руководителю и МБОУ </w:t>
      </w:r>
      <w:r>
        <w:rPr>
          <w:rStyle w:val="20"/>
          <w:color w:val="000000"/>
        </w:rPr>
        <w:lastRenderedPageBreak/>
        <w:t>СОШ № 18 города Невинномысска при реализации общешкольных и классных проектов.</w:t>
      </w:r>
    </w:p>
    <w:p w:rsidR="00DC3910" w:rsidRDefault="00DC3910" w:rsidP="00091635">
      <w:pPr>
        <w:pStyle w:val="90"/>
        <w:shd w:val="clear" w:color="auto" w:fill="auto"/>
        <w:spacing w:before="0"/>
        <w:ind w:firstLine="560"/>
        <w:jc w:val="both"/>
      </w:pPr>
      <w:r>
        <w:rPr>
          <w:rStyle w:val="9"/>
          <w:color w:val="000000"/>
        </w:rPr>
        <w:t xml:space="preserve">Состояние организуемой в </w:t>
      </w:r>
      <w:r w:rsidRPr="00305E1A">
        <w:rPr>
          <w:rStyle w:val="20"/>
          <w:i w:val="0"/>
          <w:color w:val="000000"/>
        </w:rPr>
        <w:t>МБОУ СОШ № 18 города Невинномысска</w:t>
      </w:r>
      <w:r>
        <w:rPr>
          <w:rStyle w:val="20"/>
          <w:color w:val="000000"/>
        </w:rPr>
        <w:t xml:space="preserve"> </w:t>
      </w:r>
      <w:r>
        <w:rPr>
          <w:rStyle w:val="9"/>
          <w:color w:val="000000"/>
        </w:rPr>
        <w:t>совместной деятельности обучающихся и взрослых.</w:t>
      </w:r>
    </w:p>
    <w:p w:rsidR="00DC3910" w:rsidRDefault="00DC3910" w:rsidP="00DC3910">
      <w:pPr>
        <w:pStyle w:val="210"/>
        <w:shd w:val="clear" w:color="auto" w:fill="auto"/>
        <w:spacing w:before="0"/>
        <w:ind w:firstLine="560"/>
      </w:pPr>
      <w:r>
        <w:rPr>
          <w:rStyle w:val="20"/>
          <w:color w:val="000000"/>
        </w:rPr>
        <w:t>Критерием, на основе которого осуществляется данный анализ, является наличие в МБОУ СОШ № 18 города Невинномысска интересной, событийно насыщенной и личностно развивающей совместной деятельности детей и взрослых.</w:t>
      </w:r>
    </w:p>
    <w:p w:rsidR="00DC3910" w:rsidRDefault="00DC3910" w:rsidP="00DC3910">
      <w:pPr>
        <w:pStyle w:val="210"/>
        <w:shd w:val="clear" w:color="auto" w:fill="auto"/>
        <w:spacing w:before="0"/>
        <w:ind w:firstLine="560"/>
      </w:pPr>
      <w:r>
        <w:rPr>
          <w:rStyle w:val="20"/>
          <w:color w:val="000000"/>
        </w:rPr>
        <w:t>Способами получения информации о результатах воспитания, социализации и саморазвития гимназистов являются беседы с обучающимися, их родителями (законными представителями), педагогами, лидерами ученического самоуправления, при необходимости - их анкетирование.</w:t>
      </w:r>
    </w:p>
    <w:p w:rsidR="00DC3910" w:rsidRPr="00091635" w:rsidRDefault="00DC3910" w:rsidP="00091635">
      <w:pPr>
        <w:pStyle w:val="210"/>
        <w:shd w:val="clear" w:color="auto" w:fill="auto"/>
        <w:spacing w:before="0"/>
        <w:ind w:firstLine="560"/>
        <w:rPr>
          <w:color w:val="000000"/>
          <w:shd w:val="clear" w:color="auto" w:fill="FFFFFF"/>
        </w:rPr>
      </w:pPr>
      <w:r>
        <w:rPr>
          <w:rStyle w:val="20"/>
          <w:color w:val="000000"/>
        </w:rPr>
        <w:t>Внимание при анализе фокусируется на следующих вопросах:</w:t>
      </w:r>
    </w:p>
    <w:p w:rsidR="00DC3910" w:rsidRDefault="00DC3910" w:rsidP="00DC3910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>-</w:t>
      </w:r>
      <w:r w:rsidR="00091635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Учитываются ли при планировании и организации воспитательных активностей класса индивидуальные потребности обучающихся?</w:t>
      </w:r>
    </w:p>
    <w:p w:rsidR="00DC3910" w:rsidRDefault="00DC3910" w:rsidP="00DC3910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>-</w:t>
      </w:r>
      <w:r w:rsidR="00091635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Обусловлены ли воспитательные события, запланированные для класса, анализом конкретной ситуации в образовательной организации, в данном классе?</w:t>
      </w:r>
    </w:p>
    <w:p w:rsidR="00DC3910" w:rsidRDefault="00DC3910" w:rsidP="00DC3910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>-</w:t>
      </w:r>
      <w:r w:rsidR="00091635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Насколько реалистичны и достаточны для реализации поставленных задач запланированные воспитательные события?</w:t>
      </w:r>
    </w:p>
    <w:p w:rsidR="00DC3910" w:rsidRDefault="00DC3910" w:rsidP="00DC3910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>-</w:t>
      </w:r>
      <w:r w:rsidR="00091635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 xml:space="preserve">Предоставлена ли возможность обучающимся принять участие в </w:t>
      </w:r>
      <w:proofErr w:type="spellStart"/>
      <w:r>
        <w:rPr>
          <w:rStyle w:val="20"/>
          <w:color w:val="000000"/>
        </w:rPr>
        <w:t>социально</w:t>
      </w:r>
      <w:r>
        <w:rPr>
          <w:rStyle w:val="20"/>
          <w:color w:val="000000"/>
        </w:rPr>
        <w:softHyphen/>
        <w:t>значимых</w:t>
      </w:r>
      <w:proofErr w:type="spellEnd"/>
      <w:r>
        <w:rPr>
          <w:rStyle w:val="20"/>
          <w:color w:val="000000"/>
        </w:rPr>
        <w:t xml:space="preserve"> городских (всероссийских) проектах?</w:t>
      </w:r>
    </w:p>
    <w:p w:rsidR="00DC3910" w:rsidRDefault="00DC3910" w:rsidP="00DC3910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>-</w:t>
      </w:r>
      <w:r w:rsidR="00091635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Организованы ли воспитательные активности по каждому из направлений воспитательной деятельности, для каждого актуального для данного возраста результата воспитания?</w:t>
      </w:r>
    </w:p>
    <w:p w:rsidR="00DC3910" w:rsidRDefault="00DC3910" w:rsidP="00DC3910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>-</w:t>
      </w:r>
      <w:r w:rsidR="00091635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Привлекаются ли для решения воспитательных задач члены педагогической команды - учителя-предметники, педагоги-психологи и др.? Какие специалисты для решения каких задач в текущем учебном году привлекались? Насколько их включение было эффективным?</w:t>
      </w:r>
    </w:p>
    <w:p w:rsidR="00DC3910" w:rsidRDefault="00DC3910" w:rsidP="00DC3910">
      <w:pPr>
        <w:pStyle w:val="210"/>
        <w:shd w:val="clear" w:color="auto" w:fill="auto"/>
        <w:spacing w:before="0"/>
        <w:ind w:firstLine="0"/>
      </w:pPr>
      <w:r>
        <w:rPr>
          <w:rStyle w:val="20"/>
          <w:color w:val="000000"/>
        </w:rPr>
        <w:t>-</w:t>
      </w:r>
      <w:r w:rsidR="00091635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Организовано ли информирование родителей (законных представителей) обучающихся о воспитательной работе в МБОУ СОШ № 18 города Невинномысска, возможных способах их участия в ней?</w:t>
      </w:r>
    </w:p>
    <w:p w:rsidR="00091635" w:rsidRDefault="00DC3910" w:rsidP="00DC3910">
      <w:pPr>
        <w:pStyle w:val="210"/>
        <w:shd w:val="clear" w:color="auto" w:fill="auto"/>
        <w:spacing w:before="0"/>
        <w:ind w:firstLine="520"/>
        <w:rPr>
          <w:rStyle w:val="20"/>
          <w:color w:val="000000"/>
        </w:rPr>
      </w:pPr>
      <w:r>
        <w:rPr>
          <w:rStyle w:val="20"/>
          <w:color w:val="000000"/>
        </w:rPr>
        <w:t xml:space="preserve">Результаты анкетирования обсуждаются на педагогическом совете с педагогами МБОУ СОШ № 18 города Невинномысска. Отдельно на заседании Думы </w:t>
      </w:r>
      <w:proofErr w:type="gramStart"/>
      <w:r>
        <w:rPr>
          <w:rStyle w:val="20"/>
          <w:color w:val="000000"/>
        </w:rPr>
        <w:t>обучающихся</w:t>
      </w:r>
      <w:proofErr w:type="gramEnd"/>
      <w:r>
        <w:rPr>
          <w:rStyle w:val="20"/>
          <w:color w:val="000000"/>
        </w:rPr>
        <w:t xml:space="preserve">. Итогом самоанализа организуемой в МБОУ СОШ № 18 города Невинномысска воспитательной работы является перечень выявленных проблем, над которыми предстоит работать педагогическому коллективу в новом учебном году, и проект направленных на это управленческих решений. В итоге возможно внесение корректировок в план воспитательной работы </w:t>
      </w:r>
      <w:proofErr w:type="gramStart"/>
      <w:r>
        <w:rPr>
          <w:rStyle w:val="20"/>
          <w:color w:val="000000"/>
        </w:rPr>
        <w:t>на</w:t>
      </w:r>
      <w:proofErr w:type="gramEnd"/>
      <w:r>
        <w:rPr>
          <w:rStyle w:val="20"/>
          <w:color w:val="000000"/>
        </w:rPr>
        <w:t xml:space="preserve"> </w:t>
      </w:r>
    </w:p>
    <w:p w:rsidR="00DC3910" w:rsidRDefault="00DC3910" w:rsidP="00091635">
      <w:pPr>
        <w:pStyle w:val="210"/>
        <w:shd w:val="clear" w:color="auto" w:fill="auto"/>
        <w:spacing w:before="0"/>
        <w:ind w:firstLine="0"/>
        <w:jc w:val="left"/>
        <w:sectPr w:rsidR="00DC3910" w:rsidSect="00E341C3">
          <w:footerReference w:type="default" r:id="rId9"/>
          <w:pgSz w:w="11900" w:h="16840"/>
          <w:pgMar w:top="1668" w:right="1089" w:bottom="800" w:left="1101" w:header="0" w:footer="3" w:gutter="0"/>
          <w:pgNumType w:start="1"/>
          <w:cols w:space="720"/>
          <w:noEndnote/>
          <w:docGrid w:linePitch="360"/>
        </w:sectPr>
      </w:pPr>
      <w:r>
        <w:rPr>
          <w:rStyle w:val="20"/>
          <w:color w:val="000000"/>
        </w:rPr>
        <w:t>новый учебный го</w:t>
      </w:r>
      <w:r w:rsidR="00DA1BC6">
        <w:rPr>
          <w:rStyle w:val="20"/>
          <w:color w:val="000000"/>
        </w:rPr>
        <w:t>д.</w:t>
      </w:r>
    </w:p>
    <w:p w:rsidR="00DC3910" w:rsidRPr="0074147B" w:rsidRDefault="00DC3910" w:rsidP="00AB33F4">
      <w:pPr>
        <w:pStyle w:val="210"/>
        <w:tabs>
          <w:tab w:val="left" w:pos="497"/>
        </w:tabs>
        <w:spacing w:before="0" w:line="240" w:lineRule="auto"/>
        <w:ind w:firstLine="0"/>
        <w:contextualSpacing/>
        <w:jc w:val="left"/>
        <w:sectPr w:rsidR="00DC3910" w:rsidRPr="0074147B" w:rsidSect="00FF3D88">
          <w:pgSz w:w="11900" w:h="16840"/>
          <w:pgMar w:top="1148" w:right="817" w:bottom="1321" w:left="1810" w:header="0" w:footer="3" w:gutter="0"/>
          <w:cols w:space="720"/>
          <w:noEndnote/>
          <w:titlePg/>
          <w:docGrid w:linePitch="360"/>
        </w:sectPr>
      </w:pPr>
    </w:p>
    <w:p w:rsidR="00A74037" w:rsidRPr="00052A63" w:rsidRDefault="00A74037" w:rsidP="008A1A9D">
      <w:pPr>
        <w:pStyle w:val="210"/>
        <w:shd w:val="clear" w:color="auto" w:fill="auto"/>
        <w:tabs>
          <w:tab w:val="left" w:pos="497"/>
        </w:tabs>
        <w:spacing w:before="0" w:line="240" w:lineRule="auto"/>
        <w:ind w:firstLine="0"/>
        <w:contextualSpacing/>
        <w:sectPr w:rsidR="00A74037" w:rsidRPr="00052A63" w:rsidSect="002A1D64">
          <w:pgSz w:w="11900" w:h="16840"/>
          <w:pgMar w:top="1152" w:right="819" w:bottom="1317" w:left="1807" w:header="0" w:footer="3" w:gutter="0"/>
          <w:cols w:space="720"/>
          <w:noEndnote/>
          <w:docGrid w:linePitch="360"/>
        </w:sectPr>
      </w:pPr>
    </w:p>
    <w:p w:rsidR="006C535A" w:rsidRPr="00892F08" w:rsidRDefault="006C535A" w:rsidP="00892F08">
      <w:pPr>
        <w:ind w:right="560"/>
        <w:rPr>
          <w:rFonts w:ascii="Times New Roman" w:hAnsi="Times New Roman" w:cs="Times New Roman"/>
          <w:sz w:val="28"/>
          <w:szCs w:val="23"/>
        </w:rPr>
        <w:sectPr w:rsidR="006C535A" w:rsidRPr="00892F08">
          <w:footerReference w:type="default" r:id="rId10"/>
          <w:pgSz w:w="11900" w:h="16840"/>
          <w:pgMar w:top="1152" w:right="0" w:bottom="1317" w:left="0" w:header="0" w:footer="3" w:gutter="0"/>
          <w:cols w:space="720"/>
          <w:noEndnote/>
          <w:docGrid w:linePitch="360"/>
        </w:sectPr>
      </w:pPr>
    </w:p>
    <w:bookmarkEnd w:id="0"/>
    <w:p w:rsidR="00ED02FA" w:rsidRPr="00ED02FA" w:rsidRDefault="00ED02FA" w:rsidP="00DA1BC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ED02FA" w:rsidRPr="00ED02FA" w:rsidSect="0067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B7" w:rsidRDefault="00933EB7" w:rsidP="009011A6">
      <w:pPr>
        <w:spacing w:after="0" w:line="240" w:lineRule="auto"/>
      </w:pPr>
      <w:r>
        <w:separator/>
      </w:r>
    </w:p>
  </w:endnote>
  <w:endnote w:type="continuationSeparator" w:id="0">
    <w:p w:rsidR="00933EB7" w:rsidRDefault="00933EB7" w:rsidP="009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80531"/>
      <w:docPartObj>
        <w:docPartGallery w:val="Page Numbers (Bottom of Page)"/>
        <w:docPartUnique/>
      </w:docPartObj>
    </w:sdtPr>
    <w:sdtContent>
      <w:p w:rsidR="004B7B32" w:rsidRDefault="004B7B32">
        <w:pPr>
          <w:pStyle w:val="a9"/>
          <w:jc w:val="right"/>
        </w:pPr>
        <w:fldSimple w:instr=" PAGE   \* MERGEFORMAT ">
          <w:r w:rsidR="00DA1BC6">
            <w:rPr>
              <w:noProof/>
            </w:rPr>
            <w:t>5</w:t>
          </w:r>
        </w:fldSimple>
      </w:p>
    </w:sdtContent>
  </w:sdt>
  <w:p w:rsidR="00FF3D88" w:rsidRDefault="00FF3D8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0C" w:rsidRDefault="00875D0C">
    <w:pPr>
      <w:rPr>
        <w:sz w:val="2"/>
        <w:szCs w:val="2"/>
      </w:rPr>
    </w:pPr>
    <w:r w:rsidRPr="00886B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318.95pt;margin-top:791.4pt;width:7.7pt;height:5.75pt;z-index:-251658752;mso-wrap-style:none;mso-wrap-distance-left:5pt;mso-wrap-distance-right:5pt;mso-position-horizontal-relative:page;mso-position-vertical-relative:page" filled="f" stroked="f">
          <v:textbox style="mso-next-textbox:#_x0000_s5121;mso-fit-shape-to-text:t" inset="0,0,0,0">
            <w:txbxContent>
              <w:p w:rsidR="00875D0C" w:rsidRDefault="00875D0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DA1BC6" w:rsidRPr="00DA1BC6">
                    <w:rPr>
                      <w:rStyle w:val="a6"/>
                      <w:noProof/>
                      <w:color w:val="000000"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B7" w:rsidRDefault="00933EB7" w:rsidP="009011A6">
      <w:pPr>
        <w:spacing w:after="0" w:line="240" w:lineRule="auto"/>
      </w:pPr>
      <w:r>
        <w:separator/>
      </w:r>
    </w:p>
  </w:footnote>
  <w:footnote w:type="continuationSeparator" w:id="0">
    <w:p w:rsidR="00933EB7" w:rsidRDefault="00933EB7" w:rsidP="0090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FC7766C"/>
    <w:multiLevelType w:val="hybridMultilevel"/>
    <w:tmpl w:val="C1A45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A0117"/>
    <w:multiLevelType w:val="hybridMultilevel"/>
    <w:tmpl w:val="84064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C564D"/>
    <w:multiLevelType w:val="hybridMultilevel"/>
    <w:tmpl w:val="35764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3165B"/>
    <w:rsid w:val="00017F6A"/>
    <w:rsid w:val="00052A63"/>
    <w:rsid w:val="00075B2E"/>
    <w:rsid w:val="00085372"/>
    <w:rsid w:val="00085D82"/>
    <w:rsid w:val="00091635"/>
    <w:rsid w:val="00091F1F"/>
    <w:rsid w:val="000A354D"/>
    <w:rsid w:val="001205EA"/>
    <w:rsid w:val="00121B3D"/>
    <w:rsid w:val="0017761F"/>
    <w:rsid w:val="00192BC0"/>
    <w:rsid w:val="002A1D64"/>
    <w:rsid w:val="002B5561"/>
    <w:rsid w:val="00305E1A"/>
    <w:rsid w:val="003462B7"/>
    <w:rsid w:val="003939F5"/>
    <w:rsid w:val="0042724A"/>
    <w:rsid w:val="00441A15"/>
    <w:rsid w:val="00444506"/>
    <w:rsid w:val="00496F87"/>
    <w:rsid w:val="004B7B32"/>
    <w:rsid w:val="004E2F93"/>
    <w:rsid w:val="004F7668"/>
    <w:rsid w:val="00521FE1"/>
    <w:rsid w:val="00600FFC"/>
    <w:rsid w:val="0064700D"/>
    <w:rsid w:val="00671297"/>
    <w:rsid w:val="006C535A"/>
    <w:rsid w:val="006C7C8E"/>
    <w:rsid w:val="00704758"/>
    <w:rsid w:val="007314D1"/>
    <w:rsid w:val="0073165B"/>
    <w:rsid w:val="00740B19"/>
    <w:rsid w:val="0074147B"/>
    <w:rsid w:val="0077107D"/>
    <w:rsid w:val="00791869"/>
    <w:rsid w:val="00794E74"/>
    <w:rsid w:val="0079569B"/>
    <w:rsid w:val="007C524A"/>
    <w:rsid w:val="00815105"/>
    <w:rsid w:val="00875D0C"/>
    <w:rsid w:val="00886B87"/>
    <w:rsid w:val="00892F08"/>
    <w:rsid w:val="00896CAC"/>
    <w:rsid w:val="008A1A9D"/>
    <w:rsid w:val="008C251A"/>
    <w:rsid w:val="009011A6"/>
    <w:rsid w:val="0090419E"/>
    <w:rsid w:val="00910693"/>
    <w:rsid w:val="00933EB7"/>
    <w:rsid w:val="00947534"/>
    <w:rsid w:val="00967785"/>
    <w:rsid w:val="009A4C6D"/>
    <w:rsid w:val="009B0CAE"/>
    <w:rsid w:val="00A07A70"/>
    <w:rsid w:val="00A63219"/>
    <w:rsid w:val="00A67AF9"/>
    <w:rsid w:val="00A74037"/>
    <w:rsid w:val="00AB33F4"/>
    <w:rsid w:val="00AE060C"/>
    <w:rsid w:val="00AF7CEE"/>
    <w:rsid w:val="00B13458"/>
    <w:rsid w:val="00B50F9D"/>
    <w:rsid w:val="00BF64E8"/>
    <w:rsid w:val="00C03BF9"/>
    <w:rsid w:val="00C36FFA"/>
    <w:rsid w:val="00C90A04"/>
    <w:rsid w:val="00CB2C9D"/>
    <w:rsid w:val="00D03BBE"/>
    <w:rsid w:val="00D34E01"/>
    <w:rsid w:val="00DA1BC6"/>
    <w:rsid w:val="00DC3910"/>
    <w:rsid w:val="00DD4C1B"/>
    <w:rsid w:val="00DE463E"/>
    <w:rsid w:val="00DF4851"/>
    <w:rsid w:val="00E341C3"/>
    <w:rsid w:val="00E35EA7"/>
    <w:rsid w:val="00E37816"/>
    <w:rsid w:val="00E53C14"/>
    <w:rsid w:val="00ED02FA"/>
    <w:rsid w:val="00ED16D6"/>
    <w:rsid w:val="00EF1C15"/>
    <w:rsid w:val="00F70AF7"/>
    <w:rsid w:val="00FC235A"/>
    <w:rsid w:val="00FF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rsid w:val="00D34E0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34E01"/>
    <w:pPr>
      <w:widowControl w:val="0"/>
      <w:shd w:val="clear" w:color="auto" w:fill="FFFFFF"/>
      <w:spacing w:after="0" w:line="326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Заголовок №2_"/>
    <w:basedOn w:val="a0"/>
    <w:link w:val="21"/>
    <w:uiPriority w:val="99"/>
    <w:rsid w:val="00ED02F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0"/>
    <w:uiPriority w:val="99"/>
    <w:rsid w:val="00ED02F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D02FA"/>
    <w:pPr>
      <w:widowControl w:val="0"/>
      <w:shd w:val="clear" w:color="auto" w:fill="FFFFFF"/>
      <w:spacing w:after="360" w:line="240" w:lineRule="atLeast"/>
      <w:ind w:hanging="600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"/>
    <w:link w:val="20"/>
    <w:uiPriority w:val="99"/>
    <w:rsid w:val="00ED02FA"/>
    <w:pPr>
      <w:widowControl w:val="0"/>
      <w:shd w:val="clear" w:color="auto" w:fill="FFFFFF"/>
      <w:spacing w:before="360" w:after="0" w:line="322" w:lineRule="exact"/>
      <w:ind w:hanging="4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Заголовок №2"/>
    <w:basedOn w:val="2"/>
    <w:uiPriority w:val="99"/>
    <w:rsid w:val="00ED02FA"/>
    <w:rPr>
      <w:u w:val="single"/>
    </w:rPr>
  </w:style>
  <w:style w:type="character" w:customStyle="1" w:styleId="23">
    <w:name w:val="Основной текст (2) + Курсив"/>
    <w:basedOn w:val="20"/>
    <w:uiPriority w:val="99"/>
    <w:rsid w:val="00075B2E"/>
    <w:rPr>
      <w:i/>
      <w:iCs/>
      <w:u w:val="none"/>
    </w:rPr>
  </w:style>
  <w:style w:type="character" w:customStyle="1" w:styleId="9">
    <w:name w:val="Основной текст (9)_"/>
    <w:basedOn w:val="a0"/>
    <w:link w:val="90"/>
    <w:uiPriority w:val="99"/>
    <w:rsid w:val="00E53C1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91">
    <w:name w:val="Основной текст (9) + Не курсив"/>
    <w:basedOn w:val="9"/>
    <w:uiPriority w:val="99"/>
    <w:rsid w:val="00E53C14"/>
  </w:style>
  <w:style w:type="character" w:customStyle="1" w:styleId="24">
    <w:name w:val="Основной текст (2)"/>
    <w:basedOn w:val="20"/>
    <w:uiPriority w:val="99"/>
    <w:rsid w:val="00E53C14"/>
    <w:rPr>
      <w:u w:val="none"/>
    </w:rPr>
  </w:style>
  <w:style w:type="character" w:customStyle="1" w:styleId="10">
    <w:name w:val="Основной текст (10)_"/>
    <w:basedOn w:val="a0"/>
    <w:link w:val="100"/>
    <w:uiPriority w:val="99"/>
    <w:rsid w:val="00E53C1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53C14"/>
    <w:pPr>
      <w:widowControl w:val="0"/>
      <w:shd w:val="clear" w:color="auto" w:fill="FFFFFF"/>
      <w:spacing w:before="180" w:after="0" w:line="322" w:lineRule="exact"/>
      <w:ind w:hanging="340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100">
    <w:name w:val="Основной текст (10)"/>
    <w:basedOn w:val="a"/>
    <w:link w:val="10"/>
    <w:uiPriority w:val="99"/>
    <w:rsid w:val="00E53C14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rsid w:val="00794E74"/>
    <w:rPr>
      <w:color w:val="0066CC"/>
      <w:u w:val="single"/>
    </w:rPr>
  </w:style>
  <w:style w:type="character" w:customStyle="1" w:styleId="213pt">
    <w:name w:val="Основной текст (2) + 13 pt"/>
    <w:basedOn w:val="20"/>
    <w:uiPriority w:val="99"/>
    <w:rsid w:val="00192BC0"/>
    <w:rPr>
      <w:sz w:val="26"/>
      <w:szCs w:val="26"/>
      <w:u w:val="none"/>
    </w:rPr>
  </w:style>
  <w:style w:type="character" w:customStyle="1" w:styleId="3TimesNewRoman">
    <w:name w:val="Основной текст (3) + Times New Roman"/>
    <w:aliases w:val="14 pt,Не полужирный"/>
    <w:basedOn w:val="3"/>
    <w:uiPriority w:val="99"/>
    <w:rsid w:val="00791869"/>
    <w:rPr>
      <w:sz w:val="28"/>
      <w:szCs w:val="28"/>
      <w:u w:val="none"/>
    </w:rPr>
  </w:style>
  <w:style w:type="paragraph" w:customStyle="1" w:styleId="31">
    <w:name w:val="Основной текст (3)1"/>
    <w:basedOn w:val="a"/>
    <w:uiPriority w:val="99"/>
    <w:rsid w:val="00791869"/>
    <w:pPr>
      <w:widowControl w:val="0"/>
      <w:shd w:val="clear" w:color="auto" w:fill="FFFFFF"/>
      <w:spacing w:after="0" w:line="480" w:lineRule="exact"/>
      <w:jc w:val="center"/>
    </w:pPr>
    <w:rPr>
      <w:rFonts w:ascii="Trebuchet MS" w:eastAsia="Arial Unicode MS" w:hAnsi="Trebuchet MS" w:cs="Trebuchet MS"/>
      <w:b/>
      <w:bCs/>
      <w:sz w:val="19"/>
      <w:szCs w:val="19"/>
      <w:lang w:eastAsia="ru-RU"/>
    </w:rPr>
  </w:style>
  <w:style w:type="character" w:customStyle="1" w:styleId="2Exact1">
    <w:name w:val="Основной текст (2) Exact1"/>
    <w:basedOn w:val="20"/>
    <w:uiPriority w:val="99"/>
    <w:rsid w:val="003462B7"/>
    <w:rPr>
      <w:color w:val="000000"/>
      <w:spacing w:val="0"/>
      <w:w w:val="100"/>
      <w:position w:val="0"/>
      <w:sz w:val="24"/>
      <w:szCs w:val="24"/>
    </w:rPr>
  </w:style>
  <w:style w:type="character" w:customStyle="1" w:styleId="7">
    <w:name w:val="Основной текст (7)_"/>
    <w:basedOn w:val="a0"/>
    <w:link w:val="71"/>
    <w:uiPriority w:val="99"/>
    <w:rsid w:val="003462B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5">
    <w:name w:val="Оглавление (2)_"/>
    <w:basedOn w:val="a0"/>
    <w:link w:val="26"/>
    <w:uiPriority w:val="99"/>
    <w:rsid w:val="003462B7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7">
    <w:name w:val="Оглавление (2) + Не полужирный"/>
    <w:aliases w:val="Не курсив"/>
    <w:basedOn w:val="25"/>
    <w:uiPriority w:val="99"/>
    <w:rsid w:val="003462B7"/>
    <w:rPr>
      <w:noProof/>
    </w:rPr>
  </w:style>
  <w:style w:type="character" w:customStyle="1" w:styleId="32">
    <w:name w:val="Оглавление 3 Знак"/>
    <w:basedOn w:val="a0"/>
    <w:link w:val="33"/>
    <w:uiPriority w:val="99"/>
    <w:rsid w:val="003462B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462B7"/>
    <w:pPr>
      <w:widowControl w:val="0"/>
      <w:shd w:val="clear" w:color="auto" w:fill="FFFFFF"/>
      <w:spacing w:before="3180" w:after="600" w:line="278" w:lineRule="exact"/>
      <w:jc w:val="right"/>
    </w:pPr>
    <w:rPr>
      <w:rFonts w:ascii="Times New Roman" w:hAnsi="Times New Roman" w:cs="Times New Roman"/>
      <w:b/>
      <w:bCs/>
    </w:rPr>
  </w:style>
  <w:style w:type="paragraph" w:customStyle="1" w:styleId="26">
    <w:name w:val="Оглавление (2)"/>
    <w:basedOn w:val="a"/>
    <w:link w:val="25"/>
    <w:uiPriority w:val="99"/>
    <w:rsid w:val="003462B7"/>
    <w:pPr>
      <w:widowControl w:val="0"/>
      <w:shd w:val="clear" w:color="auto" w:fill="FFFFFF"/>
      <w:spacing w:before="180" w:after="0" w:line="394" w:lineRule="exact"/>
      <w:jc w:val="both"/>
    </w:pPr>
    <w:rPr>
      <w:rFonts w:ascii="Times New Roman" w:hAnsi="Times New Roman" w:cs="Times New Roman"/>
      <w:b/>
      <w:bCs/>
      <w:i/>
      <w:iCs/>
    </w:rPr>
  </w:style>
  <w:style w:type="paragraph" w:styleId="33">
    <w:name w:val="toc 3"/>
    <w:basedOn w:val="a"/>
    <w:next w:val="a"/>
    <w:link w:val="32"/>
    <w:uiPriority w:val="99"/>
    <w:rsid w:val="003462B7"/>
    <w:pPr>
      <w:widowControl w:val="0"/>
      <w:shd w:val="clear" w:color="auto" w:fill="FFFFFF"/>
      <w:spacing w:after="0" w:line="394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34">
    <w:name w:val="Заголовок №3_"/>
    <w:basedOn w:val="a0"/>
    <w:link w:val="35"/>
    <w:uiPriority w:val="99"/>
    <w:rsid w:val="00896CA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8">
    <w:name w:val="Основной текст (2) + Полужирный"/>
    <w:basedOn w:val="20"/>
    <w:uiPriority w:val="99"/>
    <w:rsid w:val="00896CAC"/>
    <w:rPr>
      <w:b/>
      <w:bCs/>
    </w:rPr>
  </w:style>
  <w:style w:type="paragraph" w:customStyle="1" w:styleId="35">
    <w:name w:val="Заголовок №3"/>
    <w:basedOn w:val="a"/>
    <w:link w:val="34"/>
    <w:uiPriority w:val="99"/>
    <w:rsid w:val="00896CAC"/>
    <w:pPr>
      <w:widowControl w:val="0"/>
      <w:shd w:val="clear" w:color="auto" w:fill="FFFFFF"/>
      <w:spacing w:after="120" w:line="240" w:lineRule="atLeast"/>
      <w:jc w:val="center"/>
      <w:outlineLvl w:val="2"/>
    </w:pPr>
    <w:rPr>
      <w:rFonts w:ascii="Times New Roman" w:hAnsi="Times New Roman" w:cs="Times New Roman"/>
      <w:b/>
      <w:bCs/>
    </w:rPr>
  </w:style>
  <w:style w:type="character" w:customStyle="1" w:styleId="a5">
    <w:name w:val="Колонтитул_"/>
    <w:basedOn w:val="a0"/>
    <w:link w:val="1"/>
    <w:uiPriority w:val="99"/>
    <w:rsid w:val="00052A6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6">
    <w:name w:val="Колонтитул"/>
    <w:basedOn w:val="a5"/>
    <w:uiPriority w:val="99"/>
    <w:rsid w:val="00052A63"/>
  </w:style>
  <w:style w:type="paragraph" w:customStyle="1" w:styleId="1">
    <w:name w:val="Колонтитул1"/>
    <w:basedOn w:val="a"/>
    <w:link w:val="a5"/>
    <w:uiPriority w:val="99"/>
    <w:rsid w:val="00052A6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0853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F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3D88"/>
  </w:style>
  <w:style w:type="paragraph" w:styleId="a9">
    <w:name w:val="footer"/>
    <w:basedOn w:val="a"/>
    <w:link w:val="aa"/>
    <w:uiPriority w:val="99"/>
    <w:unhideWhenUsed/>
    <w:rsid w:val="00FF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1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E186B-78A3-40A9-ACCA-04DD8641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15139</Words>
  <Characters>86297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2022-11-11T12:40:00Z</cp:lastPrinted>
  <dcterms:created xsi:type="dcterms:W3CDTF">2022-09-05T06:05:00Z</dcterms:created>
  <dcterms:modified xsi:type="dcterms:W3CDTF">2022-11-14T14:20:00Z</dcterms:modified>
</cp:coreProperties>
</file>